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A0" w:rsidRDefault="00004FA0" w:rsidP="00004FA0">
      <w:pPr>
        <w:rPr>
          <w:rFonts w:ascii="Times New Roman" w:eastAsia="Calibri" w:hAnsi="Times New Roman" w:cs="Times New Roman"/>
          <w:sz w:val="28"/>
          <w:szCs w:val="28"/>
        </w:rPr>
      </w:pPr>
      <w:bookmarkStart w:id="0" w:name="bookmark2"/>
    </w:p>
    <w:p w:rsidR="0039014F" w:rsidRDefault="0039014F" w:rsidP="0039014F">
      <w:pPr>
        <w:pStyle w:val="af4"/>
        <w:jc w:val="center"/>
        <w:rPr>
          <w:rFonts w:ascii="Times New Roman" w:hAnsi="Times New Roman"/>
          <w:sz w:val="24"/>
          <w:szCs w:val="24"/>
        </w:rPr>
      </w:pPr>
      <w:r>
        <w:rPr>
          <w:rFonts w:ascii="Times New Roman" w:hAnsi="Times New Roman"/>
          <w:sz w:val="24"/>
          <w:szCs w:val="24"/>
        </w:rPr>
        <w:t>МУНИЦИПАЛЬНОЕ КАЗЕННОЕ ДОШКОЛЬНОЕ ОБРАЗОВАТЕЛЬНОЕ УЧРЕЖДЕНИЕ</w:t>
      </w:r>
    </w:p>
    <w:p w:rsidR="0039014F" w:rsidRDefault="0039014F" w:rsidP="0039014F">
      <w:pPr>
        <w:pStyle w:val="af4"/>
        <w:jc w:val="center"/>
        <w:rPr>
          <w:rFonts w:ascii="Times New Roman" w:hAnsi="Times New Roman"/>
          <w:sz w:val="24"/>
          <w:szCs w:val="24"/>
        </w:rPr>
      </w:pPr>
      <w:r>
        <w:rPr>
          <w:rFonts w:ascii="Times New Roman" w:hAnsi="Times New Roman"/>
          <w:sz w:val="24"/>
          <w:szCs w:val="24"/>
        </w:rPr>
        <w:t>ГОРОДА НОВОСИБИРСКА</w:t>
      </w:r>
    </w:p>
    <w:p w:rsidR="0039014F" w:rsidRDefault="0039014F" w:rsidP="0039014F">
      <w:pPr>
        <w:pStyle w:val="af4"/>
        <w:jc w:val="center"/>
        <w:rPr>
          <w:rFonts w:ascii="Times New Roman" w:hAnsi="Times New Roman"/>
          <w:sz w:val="24"/>
          <w:szCs w:val="24"/>
        </w:rPr>
      </w:pPr>
      <w:r>
        <w:rPr>
          <w:rFonts w:ascii="Times New Roman" w:hAnsi="Times New Roman"/>
          <w:sz w:val="24"/>
          <w:szCs w:val="24"/>
        </w:rPr>
        <w:t>«Детский сад № 304 комбинированного вида»</w:t>
      </w:r>
    </w:p>
    <w:p w:rsidR="0039014F" w:rsidRDefault="0039014F" w:rsidP="0039014F">
      <w:pPr>
        <w:pStyle w:val="af4"/>
        <w:jc w:val="center"/>
        <w:rPr>
          <w:rFonts w:ascii="Times New Roman" w:hAnsi="Times New Roman"/>
          <w:sz w:val="24"/>
          <w:szCs w:val="24"/>
        </w:rPr>
      </w:pPr>
      <w:r>
        <w:rPr>
          <w:rFonts w:ascii="Times New Roman" w:hAnsi="Times New Roman"/>
          <w:sz w:val="24"/>
          <w:szCs w:val="24"/>
        </w:rPr>
        <w:t>Юридический адрес: 630090, г. Новосибирск, ул. Детский проезд, 17,19</w:t>
      </w:r>
    </w:p>
    <w:p w:rsidR="0039014F" w:rsidRDefault="0039014F" w:rsidP="0039014F">
      <w:pPr>
        <w:pStyle w:val="af4"/>
        <w:jc w:val="center"/>
        <w:rPr>
          <w:rFonts w:ascii="Times New Roman" w:hAnsi="Times New Roman"/>
          <w:color w:val="000000"/>
          <w:sz w:val="24"/>
          <w:szCs w:val="24"/>
        </w:rPr>
      </w:pPr>
      <w:r>
        <w:rPr>
          <w:rFonts w:ascii="Times New Roman" w:hAnsi="Times New Roman"/>
          <w:sz w:val="24"/>
          <w:szCs w:val="24"/>
        </w:rPr>
        <w:t>электронная почта</w:t>
      </w:r>
      <w:r>
        <w:rPr>
          <w:rFonts w:ascii="Times New Roman" w:hAnsi="Times New Roman"/>
          <w:color w:val="000000"/>
          <w:sz w:val="24"/>
          <w:szCs w:val="24"/>
        </w:rPr>
        <w:t xml:space="preserve">:  </w:t>
      </w:r>
      <w:hyperlink r:id="rId8" w:history="1">
        <w:r>
          <w:rPr>
            <w:rStyle w:val="ab"/>
            <w:color w:val="000000"/>
            <w:sz w:val="24"/>
            <w:szCs w:val="24"/>
            <w:lang w:val="en-US"/>
          </w:rPr>
          <w:t>Ds</w:t>
        </w:r>
      </w:hyperlink>
      <w:hyperlink r:id="rId9" w:history="1">
        <w:r>
          <w:rPr>
            <w:rStyle w:val="ab"/>
            <w:color w:val="000000"/>
            <w:sz w:val="24"/>
            <w:szCs w:val="24"/>
          </w:rPr>
          <w:t>_304_</w:t>
        </w:r>
      </w:hyperlink>
      <w:hyperlink r:id="rId10" w:history="1">
        <w:r>
          <w:rPr>
            <w:rStyle w:val="ab"/>
            <w:color w:val="000000"/>
            <w:sz w:val="24"/>
            <w:szCs w:val="24"/>
            <w:lang w:val="en-US"/>
          </w:rPr>
          <w:t>nsk</w:t>
        </w:r>
      </w:hyperlink>
      <w:hyperlink r:id="rId11" w:history="1">
        <w:r>
          <w:rPr>
            <w:rStyle w:val="ab"/>
            <w:color w:val="000000"/>
            <w:sz w:val="24"/>
            <w:szCs w:val="24"/>
          </w:rPr>
          <w:t>@</w:t>
        </w:r>
      </w:hyperlink>
      <w:hyperlink r:id="rId12" w:history="1">
        <w:r>
          <w:rPr>
            <w:rStyle w:val="ab"/>
            <w:color w:val="000000"/>
            <w:sz w:val="24"/>
            <w:szCs w:val="24"/>
            <w:lang w:val="en-US"/>
          </w:rPr>
          <w:t>nios</w:t>
        </w:r>
      </w:hyperlink>
      <w:hyperlink r:id="rId13" w:history="1">
        <w:r>
          <w:rPr>
            <w:rStyle w:val="ab"/>
            <w:color w:val="000000"/>
            <w:sz w:val="24"/>
            <w:szCs w:val="24"/>
          </w:rPr>
          <w:t>.</w:t>
        </w:r>
      </w:hyperlink>
      <w:hyperlink r:id="rId14" w:history="1">
        <w:r>
          <w:rPr>
            <w:rStyle w:val="ab"/>
            <w:color w:val="000000"/>
            <w:sz w:val="24"/>
            <w:szCs w:val="24"/>
            <w:lang w:val="en-US"/>
          </w:rPr>
          <w:t>ru</w:t>
        </w:r>
      </w:hyperlink>
    </w:p>
    <w:p w:rsidR="0039014F" w:rsidRDefault="0039014F" w:rsidP="0039014F">
      <w:pPr>
        <w:pStyle w:val="af4"/>
        <w:rPr>
          <w:rFonts w:ascii="Times New Roman" w:hAnsi="Times New Roman"/>
          <w:b/>
          <w:sz w:val="28"/>
          <w:szCs w:val="28"/>
          <w:lang w:eastAsia="en-US"/>
        </w:rPr>
      </w:pPr>
    </w:p>
    <w:p w:rsidR="0039014F" w:rsidRDefault="0039014F" w:rsidP="0039014F">
      <w:pPr>
        <w:pStyle w:val="af4"/>
        <w:rPr>
          <w:rFonts w:ascii="Times New Roman" w:hAnsi="Times New Roman"/>
          <w:b/>
          <w:sz w:val="28"/>
          <w:szCs w:val="28"/>
          <w:lang w:eastAsia="en-US"/>
        </w:rPr>
      </w:pPr>
    </w:p>
    <w:p w:rsidR="0039014F" w:rsidRDefault="0039014F" w:rsidP="0039014F">
      <w:pPr>
        <w:pStyle w:val="af4"/>
        <w:rPr>
          <w:rFonts w:ascii="Times New Roman" w:hAnsi="Times New Roman"/>
          <w:color w:val="000000"/>
          <w:sz w:val="24"/>
          <w:szCs w:val="24"/>
          <w:lang w:eastAsia="en-US"/>
        </w:rPr>
      </w:pPr>
      <w:r>
        <w:rPr>
          <w:rFonts w:ascii="Times New Roman" w:hAnsi="Times New Roman"/>
          <w:sz w:val="24"/>
          <w:szCs w:val="24"/>
        </w:rPr>
        <w:t xml:space="preserve">Принято  на заседании                                                            </w:t>
      </w:r>
      <w:r w:rsidR="00F73C3A">
        <w:rPr>
          <w:rFonts w:ascii="Times New Roman" w:hAnsi="Times New Roman"/>
          <w:color w:val="000000"/>
          <w:sz w:val="24"/>
          <w:szCs w:val="24"/>
        </w:rPr>
        <w:t>Утверждено:</w:t>
      </w:r>
    </w:p>
    <w:p w:rsidR="0039014F" w:rsidRDefault="0039014F" w:rsidP="0039014F">
      <w:pPr>
        <w:pStyle w:val="af4"/>
        <w:rPr>
          <w:rFonts w:ascii="Times New Roman" w:hAnsi="Times New Roman"/>
          <w:sz w:val="24"/>
          <w:szCs w:val="24"/>
        </w:rPr>
      </w:pPr>
      <w:r>
        <w:rPr>
          <w:rFonts w:ascii="Times New Roman" w:hAnsi="Times New Roman"/>
          <w:sz w:val="24"/>
          <w:szCs w:val="24"/>
        </w:rPr>
        <w:t>Педагогического совета                                                         Заведующий МКДОУ д/с № 304</w:t>
      </w:r>
    </w:p>
    <w:p w:rsidR="0039014F" w:rsidRDefault="0039014F" w:rsidP="0039014F">
      <w:pPr>
        <w:pStyle w:val="af4"/>
        <w:rPr>
          <w:rFonts w:ascii="Times New Roman" w:hAnsi="Times New Roman"/>
          <w:sz w:val="24"/>
          <w:szCs w:val="24"/>
        </w:rPr>
      </w:pPr>
      <w:r>
        <w:rPr>
          <w:rFonts w:ascii="Times New Roman" w:hAnsi="Times New Roman"/>
          <w:sz w:val="24"/>
          <w:szCs w:val="24"/>
        </w:rPr>
        <w:t xml:space="preserve">Протокол № ______                                                                ___________ Вдовина И.Г.                             </w:t>
      </w:r>
    </w:p>
    <w:p w:rsidR="0039014F" w:rsidRDefault="0039014F" w:rsidP="0039014F">
      <w:pPr>
        <w:pStyle w:val="af4"/>
        <w:rPr>
          <w:rFonts w:ascii="Times New Roman" w:hAnsi="Times New Roman"/>
          <w:sz w:val="24"/>
          <w:szCs w:val="24"/>
        </w:rPr>
      </w:pPr>
      <w:r>
        <w:rPr>
          <w:rFonts w:ascii="Times New Roman" w:hAnsi="Times New Roman"/>
          <w:color w:val="000000" w:themeColor="text1"/>
          <w:sz w:val="24"/>
          <w:szCs w:val="24"/>
        </w:rPr>
        <w:t>от «___» _________ 201___ г.</w:t>
      </w:r>
      <w:r>
        <w:rPr>
          <w:rFonts w:ascii="Times New Roman" w:hAnsi="Times New Roman"/>
          <w:sz w:val="24"/>
          <w:szCs w:val="24"/>
        </w:rPr>
        <w:t xml:space="preserve">                                               от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 2019г.</w:t>
      </w:r>
    </w:p>
    <w:p w:rsidR="0039014F" w:rsidRDefault="0039014F" w:rsidP="0039014F">
      <w:pPr>
        <w:tabs>
          <w:tab w:val="left" w:pos="6585"/>
        </w:tabs>
        <w:ind w:left="260"/>
        <w:rPr>
          <w:rFonts w:eastAsia="Times New Roman"/>
          <w:b/>
          <w:bCs/>
          <w:sz w:val="24"/>
          <w:szCs w:val="24"/>
        </w:rPr>
      </w:pPr>
    </w:p>
    <w:p w:rsidR="0039014F" w:rsidRDefault="0039014F" w:rsidP="0039014F">
      <w:pPr>
        <w:pStyle w:val="af4"/>
        <w:rPr>
          <w:rFonts w:ascii="Times New Roman" w:eastAsiaTheme="minorEastAsia" w:hAnsi="Times New Roman"/>
          <w:sz w:val="28"/>
          <w:szCs w:val="28"/>
        </w:rPr>
      </w:pPr>
    </w:p>
    <w:p w:rsidR="0039014F" w:rsidRDefault="0039014F" w:rsidP="0039014F">
      <w:pPr>
        <w:pStyle w:val="af4"/>
        <w:rPr>
          <w:rStyle w:val="af8"/>
          <w:b/>
          <w:bCs/>
          <w:iCs/>
        </w:rPr>
      </w:pPr>
    </w:p>
    <w:p w:rsidR="0039014F" w:rsidRDefault="0039014F" w:rsidP="0039014F">
      <w:pPr>
        <w:pStyle w:val="af4"/>
        <w:rPr>
          <w:rStyle w:val="af8"/>
          <w:b/>
          <w:bCs/>
          <w:iCs/>
          <w:sz w:val="28"/>
          <w:szCs w:val="28"/>
        </w:rPr>
      </w:pPr>
    </w:p>
    <w:p w:rsidR="0039014F" w:rsidRDefault="0039014F" w:rsidP="0039014F">
      <w:pPr>
        <w:pStyle w:val="af4"/>
      </w:pPr>
    </w:p>
    <w:p w:rsidR="0039014F" w:rsidRDefault="0039014F" w:rsidP="0039014F">
      <w:pPr>
        <w:pStyle w:val="af4"/>
        <w:jc w:val="center"/>
        <w:rPr>
          <w:rFonts w:ascii="Times New Roman" w:hAnsi="Times New Roman"/>
          <w:b/>
          <w:sz w:val="32"/>
          <w:szCs w:val="32"/>
        </w:rPr>
      </w:pPr>
    </w:p>
    <w:p w:rsidR="0039014F" w:rsidRDefault="0039014F" w:rsidP="0039014F">
      <w:pPr>
        <w:pStyle w:val="af4"/>
        <w:jc w:val="center"/>
        <w:rPr>
          <w:rFonts w:ascii="Times New Roman" w:hAnsi="Times New Roman"/>
          <w:b/>
          <w:sz w:val="32"/>
          <w:szCs w:val="32"/>
        </w:rPr>
      </w:pPr>
    </w:p>
    <w:p w:rsidR="0039014F" w:rsidRDefault="0039014F" w:rsidP="0039014F">
      <w:pPr>
        <w:pStyle w:val="af4"/>
        <w:jc w:val="center"/>
        <w:rPr>
          <w:rFonts w:ascii="Times New Roman" w:hAnsi="Times New Roman"/>
          <w:b/>
          <w:sz w:val="32"/>
          <w:szCs w:val="32"/>
        </w:rPr>
      </w:pPr>
    </w:p>
    <w:p w:rsidR="0039014F" w:rsidRDefault="0039014F" w:rsidP="0039014F">
      <w:pPr>
        <w:pStyle w:val="af4"/>
        <w:jc w:val="center"/>
        <w:rPr>
          <w:rFonts w:ascii="Times New Roman" w:hAnsi="Times New Roman"/>
          <w:b/>
          <w:sz w:val="32"/>
          <w:szCs w:val="32"/>
        </w:rPr>
      </w:pPr>
    </w:p>
    <w:p w:rsidR="0039014F" w:rsidRDefault="0039014F" w:rsidP="0039014F">
      <w:pPr>
        <w:pStyle w:val="af4"/>
        <w:jc w:val="center"/>
        <w:rPr>
          <w:rFonts w:ascii="Times New Roman" w:hAnsi="Times New Roman"/>
          <w:b/>
          <w:sz w:val="32"/>
          <w:szCs w:val="32"/>
        </w:rPr>
      </w:pPr>
    </w:p>
    <w:p w:rsidR="0039014F" w:rsidRDefault="0039014F" w:rsidP="0039014F">
      <w:pPr>
        <w:pStyle w:val="af4"/>
        <w:jc w:val="center"/>
        <w:rPr>
          <w:rFonts w:ascii="Times New Roman" w:hAnsi="Times New Roman"/>
          <w:b/>
          <w:sz w:val="32"/>
          <w:szCs w:val="32"/>
        </w:rPr>
      </w:pPr>
    </w:p>
    <w:p w:rsidR="0039014F" w:rsidRDefault="0039014F" w:rsidP="0039014F">
      <w:pPr>
        <w:pStyle w:val="af4"/>
        <w:jc w:val="center"/>
        <w:rPr>
          <w:rFonts w:ascii="Times New Roman" w:hAnsi="Times New Roman"/>
          <w:b/>
          <w:sz w:val="32"/>
          <w:szCs w:val="32"/>
        </w:rPr>
      </w:pPr>
      <w:r>
        <w:rPr>
          <w:rFonts w:ascii="Times New Roman" w:hAnsi="Times New Roman"/>
          <w:b/>
          <w:sz w:val="32"/>
          <w:szCs w:val="32"/>
        </w:rPr>
        <w:t xml:space="preserve">Рабочая программа </w:t>
      </w:r>
    </w:p>
    <w:p w:rsidR="00EB4373" w:rsidRDefault="0039014F" w:rsidP="0039014F">
      <w:pPr>
        <w:pStyle w:val="af4"/>
        <w:jc w:val="center"/>
        <w:rPr>
          <w:rFonts w:ascii="Times New Roman" w:hAnsi="Times New Roman"/>
          <w:sz w:val="32"/>
          <w:szCs w:val="32"/>
        </w:rPr>
      </w:pPr>
      <w:r>
        <w:rPr>
          <w:rFonts w:ascii="Times New Roman" w:hAnsi="Times New Roman"/>
          <w:sz w:val="32"/>
          <w:szCs w:val="32"/>
        </w:rPr>
        <w:t xml:space="preserve">разработана на основе парциальной программы </w:t>
      </w:r>
    </w:p>
    <w:p w:rsidR="0039014F" w:rsidRDefault="0039014F" w:rsidP="0039014F">
      <w:pPr>
        <w:pStyle w:val="af4"/>
        <w:jc w:val="center"/>
        <w:rPr>
          <w:rFonts w:ascii="Times New Roman" w:eastAsia="Arial Unicode MS" w:hAnsi="Times New Roman"/>
          <w:sz w:val="32"/>
          <w:szCs w:val="32"/>
        </w:rPr>
      </w:pPr>
      <w:r>
        <w:rPr>
          <w:rFonts w:ascii="Times New Roman" w:hAnsi="Times New Roman"/>
          <w:sz w:val="32"/>
          <w:szCs w:val="32"/>
        </w:rPr>
        <w:t xml:space="preserve"> </w:t>
      </w:r>
      <w:r>
        <w:rPr>
          <w:rFonts w:ascii="Times New Roman" w:eastAsia="Arial Unicode MS" w:hAnsi="Times New Roman"/>
          <w:sz w:val="32"/>
          <w:szCs w:val="32"/>
        </w:rPr>
        <w:t>«Приобщение детей к истокам русской народной культуры»</w:t>
      </w:r>
    </w:p>
    <w:p w:rsidR="0039014F" w:rsidRDefault="0039014F" w:rsidP="0039014F">
      <w:pPr>
        <w:pStyle w:val="af4"/>
        <w:jc w:val="center"/>
        <w:rPr>
          <w:rFonts w:ascii="Times New Roman" w:eastAsia="Arial Unicode MS" w:hAnsi="Times New Roman"/>
          <w:sz w:val="32"/>
          <w:szCs w:val="32"/>
        </w:rPr>
      </w:pPr>
      <w:r>
        <w:rPr>
          <w:rFonts w:ascii="Times New Roman" w:eastAsia="Arial Unicode MS" w:hAnsi="Times New Roman"/>
          <w:sz w:val="32"/>
          <w:szCs w:val="32"/>
        </w:rPr>
        <w:t>О.Л. Князевой, М. Д. Маханёвой</w:t>
      </w:r>
    </w:p>
    <w:p w:rsidR="0039014F" w:rsidRDefault="0039014F" w:rsidP="0039014F">
      <w:pPr>
        <w:pStyle w:val="af4"/>
        <w:jc w:val="center"/>
        <w:rPr>
          <w:rFonts w:ascii="Times New Roman" w:eastAsiaTheme="minorEastAsia" w:hAnsi="Times New Roman"/>
          <w:sz w:val="32"/>
          <w:szCs w:val="32"/>
        </w:rPr>
      </w:pPr>
      <w:r>
        <w:rPr>
          <w:rFonts w:ascii="Times New Roman" w:hAnsi="Times New Roman"/>
          <w:sz w:val="32"/>
          <w:szCs w:val="32"/>
        </w:rPr>
        <w:t>для детей от 3-7 лет на период 2019-2024 учебный год</w:t>
      </w:r>
    </w:p>
    <w:p w:rsidR="0039014F" w:rsidRDefault="0039014F" w:rsidP="0039014F">
      <w:pPr>
        <w:pStyle w:val="af4"/>
        <w:jc w:val="center"/>
        <w:rPr>
          <w:rFonts w:ascii="Times New Roman" w:hAnsi="Times New Roman"/>
          <w:sz w:val="32"/>
          <w:szCs w:val="32"/>
        </w:rPr>
      </w:pPr>
      <w:r>
        <w:rPr>
          <w:rFonts w:ascii="Times New Roman" w:eastAsia="Calibri" w:hAnsi="Times New Roman"/>
          <w:sz w:val="32"/>
          <w:szCs w:val="32"/>
        </w:rPr>
        <w:t>(образовательная область:</w:t>
      </w:r>
      <w:r>
        <w:rPr>
          <w:rFonts w:ascii="Times New Roman" w:hAnsi="Times New Roman"/>
          <w:sz w:val="32"/>
          <w:szCs w:val="32"/>
        </w:rPr>
        <w:t xml:space="preserve"> </w:t>
      </w:r>
      <w:r>
        <w:rPr>
          <w:rFonts w:ascii="Times New Roman" w:eastAsia="Calibri" w:hAnsi="Times New Roman"/>
          <w:sz w:val="32"/>
          <w:szCs w:val="32"/>
        </w:rPr>
        <w:t>«Познавательное развитие»)</w:t>
      </w:r>
    </w:p>
    <w:p w:rsidR="0039014F" w:rsidRDefault="0039014F" w:rsidP="0039014F">
      <w:pPr>
        <w:pStyle w:val="af4"/>
        <w:jc w:val="center"/>
        <w:rPr>
          <w:rFonts w:ascii="Times New Roman" w:hAnsi="Times New Roman"/>
          <w:sz w:val="32"/>
          <w:szCs w:val="32"/>
        </w:rPr>
      </w:pPr>
    </w:p>
    <w:p w:rsidR="0039014F" w:rsidRDefault="0039014F" w:rsidP="0039014F">
      <w:pPr>
        <w:pStyle w:val="af4"/>
        <w:jc w:val="center"/>
        <w:rPr>
          <w:rFonts w:ascii="Times New Roman" w:hAnsi="Times New Roman"/>
          <w:sz w:val="32"/>
          <w:szCs w:val="32"/>
        </w:rPr>
      </w:pPr>
    </w:p>
    <w:p w:rsidR="0039014F" w:rsidRDefault="0039014F" w:rsidP="0039014F">
      <w:pPr>
        <w:pStyle w:val="af4"/>
        <w:rPr>
          <w:rFonts w:ascii="Times New Roman" w:hAnsi="Times New Roman"/>
          <w:sz w:val="32"/>
          <w:szCs w:val="32"/>
        </w:rPr>
      </w:pPr>
      <w:r>
        <w:rPr>
          <w:rFonts w:ascii="Times New Roman" w:hAnsi="Times New Roman"/>
          <w:sz w:val="32"/>
          <w:szCs w:val="32"/>
        </w:rPr>
        <w:t xml:space="preserve">                                                                          </w:t>
      </w: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rPr>
          <w:rFonts w:ascii="Times New Roman" w:hAnsi="Times New Roman"/>
          <w:sz w:val="28"/>
          <w:szCs w:val="28"/>
        </w:rPr>
      </w:pPr>
    </w:p>
    <w:p w:rsidR="0039014F" w:rsidRDefault="0039014F" w:rsidP="0039014F">
      <w:pPr>
        <w:pStyle w:val="af4"/>
        <w:jc w:val="right"/>
        <w:rPr>
          <w:rFonts w:ascii="Times New Roman" w:hAnsi="Times New Roman"/>
          <w:sz w:val="28"/>
          <w:szCs w:val="28"/>
        </w:rPr>
      </w:pPr>
      <w:r>
        <w:rPr>
          <w:rFonts w:ascii="Times New Roman" w:hAnsi="Times New Roman"/>
          <w:sz w:val="28"/>
          <w:szCs w:val="28"/>
        </w:rPr>
        <w:t>Составитель:</w:t>
      </w:r>
    </w:p>
    <w:p w:rsidR="0039014F" w:rsidRDefault="0039014F" w:rsidP="0039014F">
      <w:pPr>
        <w:pStyle w:val="af4"/>
        <w:jc w:val="right"/>
        <w:rPr>
          <w:rFonts w:ascii="Times New Roman" w:hAnsi="Times New Roman"/>
          <w:sz w:val="28"/>
          <w:szCs w:val="28"/>
        </w:rPr>
      </w:pPr>
      <w:r>
        <w:rPr>
          <w:rFonts w:ascii="Times New Roman" w:hAnsi="Times New Roman"/>
          <w:sz w:val="28"/>
          <w:szCs w:val="28"/>
        </w:rPr>
        <w:t xml:space="preserve">Абрамова Е.М., старший воспитатель </w:t>
      </w:r>
    </w:p>
    <w:p w:rsidR="0039014F" w:rsidRDefault="0039014F" w:rsidP="0039014F">
      <w:pPr>
        <w:pStyle w:val="af4"/>
        <w:jc w:val="right"/>
        <w:rPr>
          <w:rFonts w:ascii="Times New Roman" w:hAnsi="Times New Roman"/>
          <w:sz w:val="28"/>
          <w:szCs w:val="28"/>
        </w:rPr>
      </w:pPr>
    </w:p>
    <w:p w:rsidR="0039014F" w:rsidRDefault="0039014F" w:rsidP="0039014F">
      <w:pPr>
        <w:pStyle w:val="af4"/>
        <w:jc w:val="center"/>
        <w:rPr>
          <w:rFonts w:ascii="Times New Roman" w:hAnsi="Times New Roman"/>
          <w:sz w:val="28"/>
          <w:szCs w:val="28"/>
        </w:rPr>
      </w:pPr>
    </w:p>
    <w:p w:rsidR="00BD1CD2" w:rsidRPr="00711614" w:rsidRDefault="00BD1CD2" w:rsidP="005540E7">
      <w:pPr>
        <w:pStyle w:val="41"/>
        <w:keepNext/>
        <w:keepLines/>
        <w:shd w:val="clear" w:color="auto" w:fill="auto"/>
        <w:spacing w:after="293" w:line="240" w:lineRule="auto"/>
        <w:ind w:firstLine="0"/>
        <w:jc w:val="both"/>
        <w:rPr>
          <w:sz w:val="28"/>
          <w:szCs w:val="28"/>
        </w:rPr>
      </w:pPr>
      <w:r w:rsidRPr="00711614">
        <w:rPr>
          <w:sz w:val="28"/>
          <w:szCs w:val="28"/>
        </w:rPr>
        <w:lastRenderedPageBreak/>
        <w:t>I. ЦЕЛЕВОЙ РАЗДЕЛ ОБРАЗОВАТЕЛЬНОЙ ПРОГРАММЫ</w:t>
      </w:r>
      <w:bookmarkEnd w:id="0"/>
    </w:p>
    <w:p w:rsidR="00BD1CD2" w:rsidRPr="00711614" w:rsidRDefault="00BD1CD2" w:rsidP="005540E7">
      <w:pPr>
        <w:pStyle w:val="a3"/>
        <w:shd w:val="clear" w:color="auto" w:fill="auto"/>
        <w:tabs>
          <w:tab w:val="left" w:pos="536"/>
        </w:tabs>
        <w:spacing w:before="0" w:line="240" w:lineRule="auto"/>
        <w:ind w:firstLine="0"/>
        <w:jc w:val="both"/>
        <w:rPr>
          <w:sz w:val="28"/>
          <w:szCs w:val="28"/>
        </w:rPr>
      </w:pPr>
      <w:r w:rsidRPr="00711614">
        <w:rPr>
          <w:sz w:val="28"/>
          <w:szCs w:val="28"/>
        </w:rPr>
        <w:t>1.1. Пояснительная записка</w:t>
      </w:r>
      <w:r w:rsidR="001542FF" w:rsidRPr="00711614">
        <w:rPr>
          <w:sz w:val="28"/>
          <w:szCs w:val="28"/>
        </w:rPr>
        <w:t xml:space="preserve"> </w:t>
      </w:r>
      <w:r w:rsidR="00254023" w:rsidRPr="00711614">
        <w:rPr>
          <w:sz w:val="28"/>
          <w:szCs w:val="28"/>
        </w:rPr>
        <w:t xml:space="preserve">                                                                                 </w:t>
      </w:r>
      <w:r w:rsidR="001542FF" w:rsidRPr="00711614">
        <w:rPr>
          <w:sz w:val="28"/>
          <w:szCs w:val="28"/>
        </w:rPr>
        <w:t>2</w:t>
      </w:r>
    </w:p>
    <w:p w:rsidR="00352F47" w:rsidRPr="00711614" w:rsidRDefault="00BD1CD2" w:rsidP="005540E7">
      <w:pPr>
        <w:pStyle w:val="a3"/>
        <w:numPr>
          <w:ilvl w:val="1"/>
          <w:numId w:val="2"/>
        </w:numPr>
        <w:shd w:val="clear" w:color="auto" w:fill="auto"/>
        <w:tabs>
          <w:tab w:val="left" w:pos="555"/>
        </w:tabs>
        <w:spacing w:before="0" w:line="240" w:lineRule="auto"/>
        <w:jc w:val="both"/>
        <w:rPr>
          <w:sz w:val="28"/>
          <w:szCs w:val="28"/>
        </w:rPr>
      </w:pPr>
      <w:r w:rsidRPr="00711614">
        <w:rPr>
          <w:sz w:val="28"/>
          <w:szCs w:val="28"/>
        </w:rPr>
        <w:t>Цели и задачи реализации Программы</w:t>
      </w:r>
      <w:r w:rsidR="001542FF" w:rsidRPr="00711614">
        <w:rPr>
          <w:sz w:val="28"/>
          <w:szCs w:val="28"/>
        </w:rPr>
        <w:t xml:space="preserve"> </w:t>
      </w:r>
      <w:r w:rsidR="00254023" w:rsidRPr="00711614">
        <w:rPr>
          <w:sz w:val="28"/>
          <w:szCs w:val="28"/>
        </w:rPr>
        <w:t xml:space="preserve">                                                      </w:t>
      </w:r>
      <w:r w:rsidR="001542FF" w:rsidRPr="00711614">
        <w:rPr>
          <w:sz w:val="28"/>
          <w:szCs w:val="28"/>
        </w:rPr>
        <w:t>2</w:t>
      </w:r>
    </w:p>
    <w:p w:rsidR="00352F47" w:rsidRPr="00711614" w:rsidRDefault="00BD1CD2" w:rsidP="005540E7">
      <w:pPr>
        <w:pStyle w:val="a3"/>
        <w:numPr>
          <w:ilvl w:val="1"/>
          <w:numId w:val="2"/>
        </w:numPr>
        <w:shd w:val="clear" w:color="auto" w:fill="auto"/>
        <w:tabs>
          <w:tab w:val="left" w:pos="560"/>
        </w:tabs>
        <w:spacing w:before="0" w:line="240" w:lineRule="auto"/>
        <w:jc w:val="both"/>
        <w:rPr>
          <w:sz w:val="28"/>
          <w:szCs w:val="28"/>
        </w:rPr>
      </w:pPr>
      <w:r w:rsidRPr="00711614">
        <w:rPr>
          <w:sz w:val="28"/>
          <w:szCs w:val="28"/>
        </w:rPr>
        <w:t>Принципы и подходы к формированию Программы</w:t>
      </w:r>
      <w:r w:rsidR="001542FF" w:rsidRPr="00711614">
        <w:rPr>
          <w:sz w:val="28"/>
          <w:szCs w:val="28"/>
        </w:rPr>
        <w:t xml:space="preserve"> </w:t>
      </w:r>
      <w:r w:rsidR="00254023" w:rsidRPr="00711614">
        <w:rPr>
          <w:sz w:val="28"/>
          <w:szCs w:val="28"/>
        </w:rPr>
        <w:t xml:space="preserve">                               </w:t>
      </w:r>
      <w:r w:rsidR="001542FF" w:rsidRPr="00711614">
        <w:rPr>
          <w:sz w:val="28"/>
          <w:szCs w:val="28"/>
        </w:rPr>
        <w:t>3</w:t>
      </w:r>
    </w:p>
    <w:p w:rsidR="00662A04" w:rsidRPr="00711614" w:rsidRDefault="00BD1CD2" w:rsidP="005540E7">
      <w:pPr>
        <w:pStyle w:val="a3"/>
        <w:numPr>
          <w:ilvl w:val="1"/>
          <w:numId w:val="2"/>
        </w:numPr>
        <w:shd w:val="clear" w:color="auto" w:fill="auto"/>
        <w:tabs>
          <w:tab w:val="left" w:pos="560"/>
        </w:tabs>
        <w:spacing w:before="0" w:line="240" w:lineRule="auto"/>
        <w:jc w:val="both"/>
        <w:rPr>
          <w:sz w:val="28"/>
          <w:szCs w:val="28"/>
        </w:rPr>
      </w:pPr>
      <w:r w:rsidRPr="00711614">
        <w:rPr>
          <w:sz w:val="28"/>
          <w:szCs w:val="28"/>
        </w:rPr>
        <w:t>Планируемые результаты освоения Программы</w:t>
      </w:r>
      <w:r w:rsidR="00254023" w:rsidRPr="00711614">
        <w:rPr>
          <w:sz w:val="28"/>
          <w:szCs w:val="28"/>
        </w:rPr>
        <w:t xml:space="preserve">                                       </w:t>
      </w:r>
      <w:r w:rsidR="001542FF" w:rsidRPr="00711614">
        <w:rPr>
          <w:sz w:val="28"/>
          <w:szCs w:val="28"/>
        </w:rPr>
        <w:t>5</w:t>
      </w:r>
    </w:p>
    <w:p w:rsidR="001542FF" w:rsidRPr="00711614" w:rsidRDefault="00352F47" w:rsidP="005540E7">
      <w:pPr>
        <w:pStyle w:val="a3"/>
        <w:numPr>
          <w:ilvl w:val="1"/>
          <w:numId w:val="2"/>
        </w:numPr>
        <w:shd w:val="clear" w:color="auto" w:fill="auto"/>
        <w:tabs>
          <w:tab w:val="left" w:pos="560"/>
        </w:tabs>
        <w:spacing w:before="0" w:line="240" w:lineRule="auto"/>
        <w:jc w:val="both"/>
        <w:rPr>
          <w:sz w:val="28"/>
          <w:szCs w:val="28"/>
        </w:rPr>
      </w:pPr>
      <w:r w:rsidRPr="00711614">
        <w:rPr>
          <w:sz w:val="28"/>
          <w:szCs w:val="28"/>
        </w:rPr>
        <w:t xml:space="preserve"> Инструментарий эффективности диагностики познавательного</w:t>
      </w:r>
      <w:r w:rsidR="00254023" w:rsidRPr="00711614">
        <w:rPr>
          <w:sz w:val="28"/>
          <w:szCs w:val="28"/>
        </w:rPr>
        <w:t xml:space="preserve">            </w:t>
      </w:r>
      <w:r w:rsidR="001542FF" w:rsidRPr="00711614">
        <w:rPr>
          <w:sz w:val="28"/>
          <w:szCs w:val="28"/>
        </w:rPr>
        <w:t>5</w:t>
      </w:r>
    </w:p>
    <w:p w:rsidR="00352F47" w:rsidRPr="00711614" w:rsidRDefault="00352F47" w:rsidP="001542FF">
      <w:pPr>
        <w:pStyle w:val="a3"/>
        <w:shd w:val="clear" w:color="auto" w:fill="auto"/>
        <w:tabs>
          <w:tab w:val="left" w:pos="560"/>
        </w:tabs>
        <w:spacing w:before="0" w:line="240" w:lineRule="auto"/>
        <w:ind w:left="360" w:firstLine="0"/>
        <w:jc w:val="both"/>
        <w:rPr>
          <w:sz w:val="28"/>
          <w:szCs w:val="28"/>
        </w:rPr>
      </w:pPr>
      <w:r w:rsidRPr="00711614">
        <w:rPr>
          <w:sz w:val="28"/>
          <w:szCs w:val="28"/>
        </w:rPr>
        <w:t xml:space="preserve">развития детей </w:t>
      </w:r>
    </w:p>
    <w:p w:rsidR="00662A04" w:rsidRPr="00711614" w:rsidRDefault="00662A04" w:rsidP="005540E7">
      <w:pPr>
        <w:pStyle w:val="41"/>
        <w:keepNext/>
        <w:keepLines/>
        <w:shd w:val="clear" w:color="auto" w:fill="auto"/>
        <w:spacing w:line="240" w:lineRule="auto"/>
        <w:ind w:firstLine="0"/>
        <w:jc w:val="both"/>
        <w:rPr>
          <w:sz w:val="28"/>
          <w:szCs w:val="28"/>
        </w:rPr>
      </w:pPr>
    </w:p>
    <w:p w:rsidR="00352F47" w:rsidRPr="00711614" w:rsidRDefault="00352F47" w:rsidP="005540E7">
      <w:pPr>
        <w:pStyle w:val="41"/>
        <w:keepNext/>
        <w:keepLines/>
        <w:shd w:val="clear" w:color="auto" w:fill="auto"/>
        <w:spacing w:line="240" w:lineRule="auto"/>
        <w:ind w:firstLine="0"/>
        <w:jc w:val="both"/>
        <w:rPr>
          <w:sz w:val="28"/>
          <w:szCs w:val="28"/>
        </w:rPr>
      </w:pPr>
    </w:p>
    <w:p w:rsidR="00352F47" w:rsidRPr="00711614" w:rsidRDefault="00352F47" w:rsidP="005540E7">
      <w:pPr>
        <w:pStyle w:val="41"/>
        <w:keepNext/>
        <w:keepLines/>
        <w:shd w:val="clear" w:color="auto" w:fill="auto"/>
        <w:spacing w:line="240" w:lineRule="auto"/>
        <w:ind w:firstLine="0"/>
        <w:jc w:val="both"/>
        <w:rPr>
          <w:sz w:val="28"/>
          <w:szCs w:val="28"/>
        </w:rPr>
      </w:pPr>
    </w:p>
    <w:p w:rsidR="00973CD8" w:rsidRPr="00711614" w:rsidRDefault="00973CD8" w:rsidP="005540E7">
      <w:pPr>
        <w:pStyle w:val="41"/>
        <w:keepNext/>
        <w:keepLines/>
        <w:shd w:val="clear" w:color="auto" w:fill="auto"/>
        <w:spacing w:line="240" w:lineRule="auto"/>
        <w:ind w:firstLine="0"/>
        <w:jc w:val="both"/>
        <w:rPr>
          <w:sz w:val="28"/>
          <w:szCs w:val="28"/>
        </w:rPr>
      </w:pPr>
      <w:r w:rsidRPr="00711614">
        <w:rPr>
          <w:sz w:val="28"/>
          <w:szCs w:val="28"/>
        </w:rPr>
        <w:t>II. СОДЕРЖАТЕЛЬНЫЙ РАЗДЕЛ ОБРАЗОВАТЕЛЬНОЙ ПРОГРАММЫ</w:t>
      </w:r>
    </w:p>
    <w:p w:rsidR="00B65CAE" w:rsidRPr="00711614" w:rsidRDefault="00B65CAE" w:rsidP="005540E7">
      <w:pPr>
        <w:pStyle w:val="41"/>
        <w:keepNext/>
        <w:keepLines/>
        <w:shd w:val="clear" w:color="auto" w:fill="auto"/>
        <w:spacing w:line="240" w:lineRule="auto"/>
        <w:ind w:firstLine="0"/>
        <w:jc w:val="both"/>
        <w:rPr>
          <w:sz w:val="28"/>
          <w:szCs w:val="28"/>
        </w:rPr>
      </w:pPr>
    </w:p>
    <w:p w:rsidR="00973CD8" w:rsidRPr="00711614" w:rsidRDefault="00781C8E" w:rsidP="005540E7">
      <w:pPr>
        <w:pStyle w:val="a3"/>
        <w:shd w:val="clear" w:color="auto" w:fill="auto"/>
        <w:tabs>
          <w:tab w:val="left" w:pos="560"/>
        </w:tabs>
        <w:spacing w:before="0" w:line="240" w:lineRule="auto"/>
        <w:ind w:firstLine="0"/>
        <w:jc w:val="both"/>
        <w:rPr>
          <w:sz w:val="28"/>
          <w:szCs w:val="28"/>
        </w:rPr>
      </w:pPr>
      <w:r w:rsidRPr="00711614">
        <w:rPr>
          <w:sz w:val="28"/>
          <w:szCs w:val="28"/>
        </w:rPr>
        <w:t>2.1. Содержание образования по познавательному развитию</w:t>
      </w:r>
      <w:r w:rsidR="001542FF" w:rsidRPr="00711614">
        <w:rPr>
          <w:sz w:val="28"/>
          <w:szCs w:val="28"/>
        </w:rPr>
        <w:t xml:space="preserve">   </w:t>
      </w:r>
      <w:r w:rsidR="00254023" w:rsidRPr="00711614">
        <w:rPr>
          <w:sz w:val="28"/>
          <w:szCs w:val="28"/>
        </w:rPr>
        <w:t xml:space="preserve">                     </w:t>
      </w:r>
      <w:r w:rsidR="001542FF" w:rsidRPr="00711614">
        <w:rPr>
          <w:sz w:val="28"/>
          <w:szCs w:val="28"/>
        </w:rPr>
        <w:t>6</w:t>
      </w:r>
    </w:p>
    <w:p w:rsidR="00EE7BC3" w:rsidRPr="00711614" w:rsidRDefault="00EE280B" w:rsidP="005540E7">
      <w:pPr>
        <w:keepNext/>
        <w:keepLines/>
        <w:jc w:val="both"/>
        <w:outlineLvl w:val="1"/>
        <w:rPr>
          <w:rFonts w:ascii="Times New Roman" w:hAnsi="Times New Roman" w:cs="Times New Roman"/>
          <w:sz w:val="28"/>
          <w:szCs w:val="28"/>
        </w:rPr>
      </w:pPr>
      <w:r w:rsidRPr="00711614">
        <w:rPr>
          <w:rFonts w:ascii="Times New Roman" w:eastAsia="Arial Unicode MS" w:hAnsi="Times New Roman" w:cs="Times New Roman"/>
          <w:bCs/>
          <w:sz w:val="28"/>
          <w:szCs w:val="28"/>
          <w:lang w:eastAsia="ru-RU"/>
        </w:rPr>
        <w:t xml:space="preserve">2.2. Формы работы по </w:t>
      </w:r>
      <w:r w:rsidRPr="00711614">
        <w:rPr>
          <w:rFonts w:ascii="Times New Roman" w:hAnsi="Times New Roman" w:cs="Times New Roman"/>
          <w:sz w:val="28"/>
          <w:szCs w:val="28"/>
        </w:rPr>
        <w:t>познавательному развитию</w:t>
      </w:r>
      <w:r w:rsidR="001542FF" w:rsidRPr="00711614">
        <w:rPr>
          <w:rFonts w:ascii="Times New Roman" w:hAnsi="Times New Roman" w:cs="Times New Roman"/>
          <w:sz w:val="28"/>
          <w:szCs w:val="28"/>
        </w:rPr>
        <w:t xml:space="preserve">   </w:t>
      </w:r>
      <w:r w:rsidR="00254023" w:rsidRPr="00711614">
        <w:rPr>
          <w:rFonts w:ascii="Times New Roman" w:hAnsi="Times New Roman" w:cs="Times New Roman"/>
          <w:sz w:val="28"/>
          <w:szCs w:val="28"/>
        </w:rPr>
        <w:t xml:space="preserve">                                       </w:t>
      </w:r>
      <w:r w:rsidR="001542FF" w:rsidRPr="00711614">
        <w:rPr>
          <w:rFonts w:ascii="Times New Roman" w:hAnsi="Times New Roman" w:cs="Times New Roman"/>
          <w:sz w:val="28"/>
          <w:szCs w:val="28"/>
        </w:rPr>
        <w:t>6</w:t>
      </w:r>
    </w:p>
    <w:p w:rsidR="001542FF" w:rsidRPr="00711614" w:rsidRDefault="001542FF" w:rsidP="005540E7">
      <w:pPr>
        <w:keepNext/>
        <w:keepLines/>
        <w:jc w:val="both"/>
        <w:outlineLvl w:val="1"/>
        <w:rPr>
          <w:rFonts w:ascii="Times New Roman" w:hAnsi="Times New Roman" w:cs="Times New Roman"/>
          <w:sz w:val="28"/>
          <w:szCs w:val="28"/>
        </w:rPr>
      </w:pPr>
      <w:r w:rsidRPr="00711614">
        <w:rPr>
          <w:rFonts w:ascii="Times New Roman" w:hAnsi="Times New Roman" w:cs="Times New Roman"/>
          <w:sz w:val="28"/>
          <w:szCs w:val="28"/>
        </w:rPr>
        <w:t xml:space="preserve">2.3. </w:t>
      </w:r>
      <w:r w:rsidR="00240701" w:rsidRPr="00711614">
        <w:rPr>
          <w:rFonts w:ascii="Times New Roman" w:hAnsi="Times New Roman" w:cs="Times New Roman"/>
          <w:sz w:val="28"/>
          <w:szCs w:val="28"/>
        </w:rPr>
        <w:t>Модель воспитательно - образовательного процесса</w:t>
      </w:r>
      <w:r w:rsidR="005F1675" w:rsidRPr="00711614">
        <w:rPr>
          <w:rFonts w:ascii="Times New Roman" w:hAnsi="Times New Roman" w:cs="Times New Roman"/>
          <w:sz w:val="28"/>
          <w:szCs w:val="28"/>
        </w:rPr>
        <w:t>.</w:t>
      </w:r>
      <w:r w:rsidR="00254023" w:rsidRPr="00711614">
        <w:rPr>
          <w:rFonts w:ascii="Times New Roman" w:hAnsi="Times New Roman" w:cs="Times New Roman"/>
          <w:sz w:val="28"/>
          <w:szCs w:val="28"/>
        </w:rPr>
        <w:t xml:space="preserve">                              </w:t>
      </w:r>
      <w:r w:rsidRPr="00711614">
        <w:rPr>
          <w:rFonts w:ascii="Times New Roman" w:hAnsi="Times New Roman" w:cs="Times New Roman"/>
          <w:sz w:val="28"/>
          <w:szCs w:val="28"/>
        </w:rPr>
        <w:t>7</w:t>
      </w:r>
    </w:p>
    <w:p w:rsidR="00240701" w:rsidRPr="00711614" w:rsidRDefault="00240701" w:rsidP="005540E7">
      <w:pPr>
        <w:keepNext/>
        <w:keepLines/>
        <w:jc w:val="both"/>
        <w:outlineLvl w:val="1"/>
        <w:rPr>
          <w:rFonts w:ascii="Times New Roman" w:hAnsi="Times New Roman" w:cs="Times New Roman"/>
          <w:sz w:val="28"/>
          <w:szCs w:val="28"/>
        </w:rPr>
      </w:pPr>
      <w:r w:rsidRPr="00711614">
        <w:rPr>
          <w:rFonts w:ascii="Times New Roman" w:hAnsi="Times New Roman" w:cs="Times New Roman"/>
          <w:sz w:val="28"/>
          <w:szCs w:val="28"/>
        </w:rPr>
        <w:t>Тематическое планирование</w:t>
      </w:r>
    </w:p>
    <w:p w:rsidR="001542FF" w:rsidRPr="00711614" w:rsidRDefault="00240701" w:rsidP="005540E7">
      <w:pPr>
        <w:keepNext/>
        <w:keepLines/>
        <w:jc w:val="both"/>
        <w:outlineLvl w:val="1"/>
        <w:rPr>
          <w:rFonts w:ascii="Times New Roman" w:eastAsia="Arial Unicode MS" w:hAnsi="Times New Roman" w:cs="Times New Roman"/>
          <w:bCs/>
          <w:sz w:val="28"/>
          <w:szCs w:val="28"/>
          <w:lang w:eastAsia="ru-RU"/>
        </w:rPr>
      </w:pPr>
      <w:r w:rsidRPr="00711614">
        <w:rPr>
          <w:rFonts w:ascii="Times New Roman" w:hAnsi="Times New Roman" w:cs="Times New Roman"/>
          <w:bCs/>
          <w:sz w:val="28"/>
          <w:szCs w:val="28"/>
        </w:rPr>
        <w:t>2.4</w:t>
      </w:r>
      <w:r w:rsidR="00EE7BC3" w:rsidRPr="00711614">
        <w:rPr>
          <w:rFonts w:ascii="Times New Roman" w:hAnsi="Times New Roman" w:cs="Times New Roman"/>
          <w:bCs/>
          <w:sz w:val="28"/>
          <w:szCs w:val="28"/>
        </w:rPr>
        <w:t xml:space="preserve">. </w:t>
      </w:r>
      <w:r w:rsidR="00EE7BC3" w:rsidRPr="00711614">
        <w:rPr>
          <w:rFonts w:ascii="Times New Roman" w:eastAsia="Arial Unicode MS" w:hAnsi="Times New Roman" w:cs="Times New Roman"/>
          <w:bCs/>
          <w:sz w:val="28"/>
          <w:szCs w:val="28"/>
          <w:lang w:eastAsia="ru-RU"/>
        </w:rPr>
        <w:t xml:space="preserve">Вариативные формы, способы, методы и средства реализации </w:t>
      </w:r>
    </w:p>
    <w:p w:rsidR="00EE7BC3" w:rsidRPr="00711614" w:rsidRDefault="00EE7BC3" w:rsidP="005540E7">
      <w:pPr>
        <w:keepNext/>
        <w:keepLines/>
        <w:jc w:val="both"/>
        <w:outlineLvl w:val="1"/>
        <w:rPr>
          <w:rFonts w:ascii="Times New Roman" w:hAnsi="Times New Roman" w:cs="Times New Roman"/>
          <w:sz w:val="28"/>
          <w:szCs w:val="28"/>
        </w:rPr>
      </w:pPr>
      <w:r w:rsidRPr="00711614">
        <w:rPr>
          <w:rFonts w:ascii="Times New Roman" w:eastAsia="Arial Unicode MS" w:hAnsi="Times New Roman" w:cs="Times New Roman"/>
          <w:bCs/>
          <w:sz w:val="28"/>
          <w:szCs w:val="28"/>
          <w:lang w:eastAsia="ru-RU"/>
        </w:rPr>
        <w:t>Программы</w:t>
      </w:r>
      <w:r w:rsidR="00254023" w:rsidRPr="00711614">
        <w:rPr>
          <w:rFonts w:ascii="Times New Roman" w:eastAsia="Arial Unicode MS" w:hAnsi="Times New Roman" w:cs="Times New Roman"/>
          <w:bCs/>
          <w:sz w:val="28"/>
          <w:szCs w:val="28"/>
          <w:lang w:eastAsia="ru-RU"/>
        </w:rPr>
        <w:t xml:space="preserve">                                                                                                           </w:t>
      </w:r>
      <w:r w:rsidR="001542FF" w:rsidRPr="00711614">
        <w:rPr>
          <w:rFonts w:ascii="Times New Roman" w:eastAsia="Arial Unicode MS" w:hAnsi="Times New Roman" w:cs="Times New Roman"/>
          <w:bCs/>
          <w:sz w:val="28"/>
          <w:szCs w:val="28"/>
          <w:lang w:eastAsia="ru-RU"/>
        </w:rPr>
        <w:t>16</w:t>
      </w:r>
    </w:p>
    <w:p w:rsidR="0033628A" w:rsidRPr="00711614" w:rsidRDefault="00240701" w:rsidP="005540E7">
      <w:pPr>
        <w:keepNext/>
        <w:keepLines/>
        <w:ind w:right="420"/>
        <w:jc w:val="both"/>
        <w:outlineLvl w:val="3"/>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2.5</w:t>
      </w:r>
      <w:r w:rsidR="00EE7BC3" w:rsidRPr="00711614">
        <w:rPr>
          <w:rFonts w:ascii="Times New Roman" w:eastAsia="Arial Unicode MS" w:hAnsi="Times New Roman" w:cs="Times New Roman"/>
          <w:bCs/>
          <w:sz w:val="28"/>
          <w:szCs w:val="28"/>
          <w:lang w:eastAsia="ru-RU"/>
        </w:rPr>
        <w:t>. Специфика условий (региональны</w:t>
      </w:r>
      <w:r w:rsidR="0033628A" w:rsidRPr="00711614">
        <w:rPr>
          <w:rFonts w:ascii="Times New Roman" w:eastAsia="Arial Unicode MS" w:hAnsi="Times New Roman" w:cs="Times New Roman"/>
          <w:bCs/>
          <w:sz w:val="28"/>
          <w:szCs w:val="28"/>
          <w:lang w:eastAsia="ru-RU"/>
        </w:rPr>
        <w:t>х, национальных</w:t>
      </w:r>
    </w:p>
    <w:p w:rsidR="00B87C54" w:rsidRPr="00711614" w:rsidRDefault="0033628A" w:rsidP="00254023">
      <w:pPr>
        <w:keepNext/>
        <w:keepLines/>
        <w:tabs>
          <w:tab w:val="left" w:pos="9637"/>
        </w:tabs>
        <w:ind w:right="420"/>
        <w:outlineLvl w:val="3"/>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этнокультурных и др</w:t>
      </w:r>
      <w:r w:rsidR="00EE7BC3" w:rsidRPr="00711614">
        <w:rPr>
          <w:rFonts w:ascii="Times New Roman" w:eastAsia="Arial Unicode MS" w:hAnsi="Times New Roman" w:cs="Times New Roman"/>
          <w:bCs/>
          <w:sz w:val="28"/>
          <w:szCs w:val="28"/>
          <w:lang w:eastAsia="ru-RU"/>
        </w:rPr>
        <w:t xml:space="preserve">) осуществления </w:t>
      </w:r>
      <w:r w:rsidRPr="00711614">
        <w:rPr>
          <w:rFonts w:ascii="Times New Roman" w:eastAsia="Arial Unicode MS" w:hAnsi="Times New Roman" w:cs="Times New Roman"/>
          <w:bCs/>
          <w:sz w:val="28"/>
          <w:szCs w:val="28"/>
          <w:lang w:eastAsia="ru-RU"/>
        </w:rPr>
        <w:t xml:space="preserve">образовательного процесса               19                             </w:t>
      </w:r>
      <w:r w:rsidR="00A325CF" w:rsidRPr="00711614">
        <w:rPr>
          <w:rFonts w:ascii="Times New Roman" w:eastAsia="Arial Unicode MS" w:hAnsi="Times New Roman" w:cs="Times New Roman"/>
          <w:bCs/>
          <w:sz w:val="28"/>
          <w:szCs w:val="28"/>
          <w:lang w:eastAsia="ru-RU"/>
        </w:rPr>
        <w:t>2</w:t>
      </w:r>
      <w:r w:rsidR="00261600" w:rsidRPr="00711614">
        <w:rPr>
          <w:rFonts w:ascii="Times New Roman" w:eastAsia="Arial Unicode MS" w:hAnsi="Times New Roman" w:cs="Times New Roman"/>
          <w:bCs/>
          <w:sz w:val="28"/>
          <w:szCs w:val="28"/>
          <w:lang w:eastAsia="ru-RU"/>
        </w:rPr>
        <w:t>.</w:t>
      </w:r>
      <w:r w:rsidR="00240701" w:rsidRPr="00711614">
        <w:rPr>
          <w:rFonts w:ascii="Times New Roman" w:eastAsia="Arial Unicode MS" w:hAnsi="Times New Roman" w:cs="Times New Roman"/>
          <w:bCs/>
          <w:sz w:val="28"/>
          <w:szCs w:val="28"/>
          <w:lang w:eastAsia="ru-RU"/>
        </w:rPr>
        <w:t>6</w:t>
      </w:r>
      <w:r w:rsidR="00261600" w:rsidRPr="00711614">
        <w:rPr>
          <w:rFonts w:ascii="Times New Roman" w:eastAsia="Arial Unicode MS" w:hAnsi="Times New Roman" w:cs="Times New Roman"/>
          <w:bCs/>
          <w:sz w:val="28"/>
          <w:szCs w:val="28"/>
          <w:lang w:eastAsia="ru-RU"/>
        </w:rPr>
        <w:t>. Способы и направления поддержки детской инициативы</w:t>
      </w:r>
      <w:r w:rsidRPr="00711614">
        <w:rPr>
          <w:rFonts w:ascii="Times New Roman" w:eastAsia="Arial Unicode MS" w:hAnsi="Times New Roman" w:cs="Times New Roman"/>
          <w:bCs/>
          <w:sz w:val="28"/>
          <w:szCs w:val="28"/>
          <w:lang w:eastAsia="ru-RU"/>
        </w:rPr>
        <w:t xml:space="preserve">                     </w:t>
      </w:r>
      <w:r w:rsidR="00254023" w:rsidRPr="00711614">
        <w:rPr>
          <w:rFonts w:ascii="Times New Roman" w:eastAsia="Arial Unicode MS" w:hAnsi="Times New Roman" w:cs="Times New Roman"/>
          <w:bCs/>
          <w:sz w:val="28"/>
          <w:szCs w:val="28"/>
          <w:lang w:eastAsia="ru-RU"/>
        </w:rPr>
        <w:t xml:space="preserve">  </w:t>
      </w:r>
      <w:r w:rsidRPr="00711614">
        <w:rPr>
          <w:rFonts w:ascii="Times New Roman" w:eastAsia="Arial Unicode MS" w:hAnsi="Times New Roman" w:cs="Times New Roman"/>
          <w:bCs/>
          <w:sz w:val="28"/>
          <w:szCs w:val="28"/>
          <w:lang w:eastAsia="ru-RU"/>
        </w:rPr>
        <w:t>20</w:t>
      </w:r>
    </w:p>
    <w:p w:rsidR="0033628A" w:rsidRPr="00711614" w:rsidRDefault="00240701" w:rsidP="005540E7">
      <w:pPr>
        <w:keepNext/>
        <w:keepLines/>
        <w:ind w:left="20" w:right="20"/>
        <w:jc w:val="both"/>
        <w:outlineLvl w:val="3"/>
        <w:rPr>
          <w:rFonts w:ascii="Times New Roman" w:eastAsia="Arial Unicode MS" w:hAnsi="Times New Roman" w:cs="Times New Roman"/>
          <w:bCs/>
          <w:sz w:val="28"/>
          <w:szCs w:val="28"/>
          <w:lang w:eastAsia="ru-RU"/>
        </w:rPr>
      </w:pPr>
      <w:bookmarkStart w:id="1" w:name="bookmark61"/>
      <w:r w:rsidRPr="00711614">
        <w:rPr>
          <w:rFonts w:ascii="Times New Roman" w:eastAsia="Arial Unicode MS" w:hAnsi="Times New Roman" w:cs="Times New Roman"/>
          <w:bCs/>
          <w:sz w:val="28"/>
          <w:szCs w:val="28"/>
          <w:lang w:eastAsia="ru-RU"/>
        </w:rPr>
        <w:t>2.7</w:t>
      </w:r>
      <w:r w:rsidR="00A325CF" w:rsidRPr="00711614">
        <w:rPr>
          <w:rFonts w:ascii="Times New Roman" w:eastAsia="Arial Unicode MS" w:hAnsi="Times New Roman" w:cs="Times New Roman"/>
          <w:bCs/>
          <w:sz w:val="28"/>
          <w:szCs w:val="28"/>
          <w:lang w:eastAsia="ru-RU"/>
        </w:rPr>
        <w:t>.Особенности взаимодействия педагогического коллектива</w:t>
      </w:r>
      <w:r w:rsidR="0033628A" w:rsidRPr="00711614">
        <w:rPr>
          <w:rFonts w:ascii="Times New Roman" w:eastAsia="Arial Unicode MS" w:hAnsi="Times New Roman" w:cs="Times New Roman"/>
          <w:bCs/>
          <w:sz w:val="28"/>
          <w:szCs w:val="28"/>
          <w:lang w:eastAsia="ru-RU"/>
        </w:rPr>
        <w:t xml:space="preserve">                  </w:t>
      </w:r>
      <w:r w:rsidR="00254023" w:rsidRPr="00711614">
        <w:rPr>
          <w:rFonts w:ascii="Times New Roman" w:eastAsia="Arial Unicode MS" w:hAnsi="Times New Roman" w:cs="Times New Roman"/>
          <w:bCs/>
          <w:sz w:val="28"/>
          <w:szCs w:val="28"/>
          <w:lang w:eastAsia="ru-RU"/>
        </w:rPr>
        <w:t xml:space="preserve">  </w:t>
      </w:r>
      <w:r w:rsidR="0033628A" w:rsidRPr="00711614">
        <w:rPr>
          <w:rFonts w:ascii="Times New Roman" w:eastAsia="Arial Unicode MS" w:hAnsi="Times New Roman" w:cs="Times New Roman"/>
          <w:bCs/>
          <w:sz w:val="28"/>
          <w:szCs w:val="28"/>
          <w:lang w:eastAsia="ru-RU"/>
        </w:rPr>
        <w:t>21</w:t>
      </w:r>
    </w:p>
    <w:p w:rsidR="00A325CF" w:rsidRPr="00711614" w:rsidRDefault="00A325CF" w:rsidP="005540E7">
      <w:pPr>
        <w:keepNext/>
        <w:keepLines/>
        <w:ind w:left="20" w:right="20"/>
        <w:jc w:val="both"/>
        <w:outlineLvl w:val="3"/>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 xml:space="preserve"> с семьями воспитанников</w:t>
      </w:r>
      <w:bookmarkEnd w:id="1"/>
    </w:p>
    <w:p w:rsidR="005540E7" w:rsidRPr="00711614" w:rsidRDefault="005540E7" w:rsidP="005540E7">
      <w:pPr>
        <w:jc w:val="both"/>
        <w:rPr>
          <w:rFonts w:ascii="Times New Roman" w:eastAsia="Times New Roman" w:hAnsi="Times New Roman" w:cs="Times New Roman"/>
          <w:sz w:val="28"/>
          <w:szCs w:val="28"/>
          <w:lang w:eastAsia="ru-RU"/>
        </w:rPr>
      </w:pPr>
      <w:r w:rsidRPr="00711614">
        <w:rPr>
          <w:rFonts w:ascii="Times New Roman" w:eastAsia="Arial Unicode MS" w:hAnsi="Times New Roman" w:cs="Times New Roman"/>
          <w:bCs/>
          <w:sz w:val="28"/>
          <w:szCs w:val="28"/>
          <w:lang w:eastAsia="ru-RU"/>
        </w:rPr>
        <w:t>2.8.</w:t>
      </w:r>
      <w:r w:rsidRPr="00711614">
        <w:rPr>
          <w:rFonts w:ascii="Times New Roman" w:eastAsia="Times New Roman" w:hAnsi="Times New Roman" w:cs="Times New Roman"/>
          <w:sz w:val="28"/>
          <w:szCs w:val="28"/>
          <w:lang w:eastAsia="ru-RU"/>
        </w:rPr>
        <w:t>Взаимодействие с социальными партнёрами</w:t>
      </w:r>
      <w:r w:rsidR="0033628A" w:rsidRPr="00711614">
        <w:rPr>
          <w:rFonts w:ascii="Times New Roman" w:eastAsia="Times New Roman" w:hAnsi="Times New Roman" w:cs="Times New Roman"/>
          <w:sz w:val="28"/>
          <w:szCs w:val="28"/>
          <w:lang w:eastAsia="ru-RU"/>
        </w:rPr>
        <w:t xml:space="preserve">                                       </w:t>
      </w:r>
      <w:r w:rsidR="00254023" w:rsidRPr="00711614">
        <w:rPr>
          <w:rFonts w:ascii="Times New Roman" w:eastAsia="Times New Roman" w:hAnsi="Times New Roman" w:cs="Times New Roman"/>
          <w:sz w:val="28"/>
          <w:szCs w:val="28"/>
          <w:lang w:eastAsia="ru-RU"/>
        </w:rPr>
        <w:t xml:space="preserve">      </w:t>
      </w:r>
      <w:r w:rsidR="0033628A" w:rsidRPr="00711614">
        <w:rPr>
          <w:rFonts w:ascii="Times New Roman" w:eastAsia="Times New Roman" w:hAnsi="Times New Roman" w:cs="Times New Roman"/>
          <w:sz w:val="28"/>
          <w:szCs w:val="28"/>
          <w:lang w:eastAsia="ru-RU"/>
        </w:rPr>
        <w:t>22</w:t>
      </w:r>
    </w:p>
    <w:p w:rsidR="00A325CF" w:rsidRPr="00711614" w:rsidRDefault="00A325CF" w:rsidP="005540E7">
      <w:pPr>
        <w:jc w:val="both"/>
        <w:rPr>
          <w:rFonts w:ascii="Times New Roman" w:eastAsia="Arial Unicode MS" w:hAnsi="Times New Roman" w:cs="Times New Roman"/>
          <w:sz w:val="28"/>
          <w:szCs w:val="28"/>
          <w:lang w:eastAsia="ru-RU"/>
        </w:rPr>
      </w:pPr>
    </w:p>
    <w:p w:rsidR="00B65CAE" w:rsidRPr="00711614" w:rsidRDefault="00B65CAE" w:rsidP="005540E7">
      <w:pPr>
        <w:jc w:val="both"/>
        <w:rPr>
          <w:rFonts w:ascii="Times New Roman" w:eastAsia="Arial Unicode MS" w:hAnsi="Times New Roman" w:cs="Times New Roman"/>
          <w:b/>
          <w:bCs/>
          <w:sz w:val="28"/>
          <w:szCs w:val="28"/>
          <w:lang w:eastAsia="ru-RU"/>
        </w:rPr>
      </w:pPr>
    </w:p>
    <w:p w:rsidR="00105EC1" w:rsidRPr="00711614" w:rsidRDefault="00105EC1" w:rsidP="005540E7">
      <w:pPr>
        <w:jc w:val="both"/>
        <w:rPr>
          <w:rFonts w:ascii="Times New Roman" w:eastAsia="Arial Unicode MS" w:hAnsi="Times New Roman" w:cs="Times New Roman"/>
          <w:b/>
          <w:bCs/>
          <w:sz w:val="28"/>
          <w:szCs w:val="28"/>
          <w:lang w:eastAsia="ru-RU"/>
        </w:rPr>
      </w:pPr>
    </w:p>
    <w:p w:rsidR="00B65CAE" w:rsidRPr="00711614" w:rsidRDefault="00B65CAE"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val="en-US" w:eastAsia="ru-RU"/>
        </w:rPr>
        <w:t>III</w:t>
      </w:r>
      <w:r w:rsidRPr="00711614">
        <w:rPr>
          <w:rFonts w:ascii="Times New Roman" w:eastAsia="Arial Unicode MS" w:hAnsi="Times New Roman" w:cs="Times New Roman"/>
          <w:b/>
          <w:bCs/>
          <w:sz w:val="28"/>
          <w:szCs w:val="28"/>
          <w:lang w:eastAsia="ru-RU"/>
        </w:rPr>
        <w:t>. ОРГАНИЗАЦИОННЫЙ РАЗДЕЛ</w:t>
      </w:r>
    </w:p>
    <w:p w:rsidR="00BD1CD2" w:rsidRPr="00711614" w:rsidRDefault="00BD1CD2" w:rsidP="005540E7">
      <w:pPr>
        <w:jc w:val="both"/>
        <w:rPr>
          <w:rFonts w:ascii="Times New Roman" w:hAnsi="Times New Roman" w:cs="Times New Roman"/>
          <w:sz w:val="28"/>
          <w:szCs w:val="28"/>
        </w:rPr>
      </w:pPr>
    </w:p>
    <w:p w:rsidR="00105EC1" w:rsidRPr="00711614" w:rsidRDefault="00105EC1" w:rsidP="005540E7">
      <w:pPr>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3.1. Материально-техническое обеспечение Программы</w:t>
      </w:r>
      <w:r w:rsidR="0033628A" w:rsidRPr="00711614">
        <w:rPr>
          <w:rFonts w:ascii="Times New Roman" w:eastAsia="Arial Unicode MS" w:hAnsi="Times New Roman" w:cs="Times New Roman"/>
          <w:bCs/>
          <w:sz w:val="28"/>
          <w:szCs w:val="28"/>
          <w:lang w:eastAsia="ru-RU"/>
        </w:rPr>
        <w:t xml:space="preserve">                           </w:t>
      </w:r>
      <w:r w:rsidR="00254023" w:rsidRPr="00711614">
        <w:rPr>
          <w:rFonts w:ascii="Times New Roman" w:eastAsia="Arial Unicode MS" w:hAnsi="Times New Roman" w:cs="Times New Roman"/>
          <w:bCs/>
          <w:sz w:val="28"/>
          <w:szCs w:val="28"/>
          <w:lang w:eastAsia="ru-RU"/>
        </w:rPr>
        <w:t xml:space="preserve">   </w:t>
      </w:r>
      <w:r w:rsidR="0033628A" w:rsidRPr="00711614">
        <w:rPr>
          <w:rFonts w:ascii="Times New Roman" w:eastAsia="Arial Unicode MS" w:hAnsi="Times New Roman" w:cs="Times New Roman"/>
          <w:bCs/>
          <w:sz w:val="28"/>
          <w:szCs w:val="28"/>
          <w:lang w:eastAsia="ru-RU"/>
        </w:rPr>
        <w:t>25</w:t>
      </w:r>
    </w:p>
    <w:p w:rsidR="0033628A" w:rsidRPr="00711614" w:rsidRDefault="00802DC3" w:rsidP="005540E7">
      <w:pPr>
        <w:pStyle w:val="41"/>
        <w:keepNext/>
        <w:keepLines/>
        <w:shd w:val="clear" w:color="auto" w:fill="auto"/>
        <w:spacing w:line="240" w:lineRule="auto"/>
        <w:ind w:firstLine="0"/>
        <w:jc w:val="both"/>
        <w:rPr>
          <w:rFonts w:eastAsia="Arial Unicode MS"/>
          <w:b w:val="0"/>
          <w:sz w:val="28"/>
          <w:szCs w:val="28"/>
          <w:lang w:eastAsia="ru-RU"/>
        </w:rPr>
      </w:pPr>
      <w:r w:rsidRPr="00711614">
        <w:rPr>
          <w:rFonts w:eastAsia="Arial Unicode MS"/>
          <w:b w:val="0"/>
          <w:sz w:val="28"/>
          <w:szCs w:val="28"/>
          <w:lang w:eastAsia="ru-RU"/>
        </w:rPr>
        <w:t>3.2</w:t>
      </w:r>
      <w:r w:rsidR="00105EC1" w:rsidRPr="00711614">
        <w:rPr>
          <w:rFonts w:eastAsia="Arial Unicode MS"/>
          <w:b w:val="0"/>
          <w:sz w:val="28"/>
          <w:szCs w:val="28"/>
          <w:lang w:eastAsia="ru-RU"/>
        </w:rPr>
        <w:t>. Обеспечение методическими материалами и</w:t>
      </w:r>
    </w:p>
    <w:p w:rsidR="00105EC1" w:rsidRPr="00711614" w:rsidRDefault="00105EC1" w:rsidP="005540E7">
      <w:pPr>
        <w:pStyle w:val="41"/>
        <w:keepNext/>
        <w:keepLines/>
        <w:shd w:val="clear" w:color="auto" w:fill="auto"/>
        <w:spacing w:line="240" w:lineRule="auto"/>
        <w:ind w:firstLine="0"/>
        <w:jc w:val="both"/>
        <w:rPr>
          <w:rFonts w:eastAsia="Arial Unicode MS"/>
          <w:b w:val="0"/>
          <w:sz w:val="28"/>
          <w:szCs w:val="28"/>
          <w:lang w:eastAsia="ru-RU"/>
        </w:rPr>
      </w:pPr>
      <w:r w:rsidRPr="00711614">
        <w:rPr>
          <w:rFonts w:eastAsia="Arial Unicode MS"/>
          <w:b w:val="0"/>
          <w:sz w:val="28"/>
          <w:szCs w:val="28"/>
          <w:lang w:eastAsia="ru-RU"/>
        </w:rPr>
        <w:t>с</w:t>
      </w:r>
      <w:r w:rsidR="00D03F9C" w:rsidRPr="00711614">
        <w:rPr>
          <w:rFonts w:eastAsia="Arial Unicode MS"/>
          <w:b w:val="0"/>
          <w:sz w:val="28"/>
          <w:szCs w:val="28"/>
          <w:lang w:eastAsia="ru-RU"/>
        </w:rPr>
        <w:t>редствами обучения и воспитания</w:t>
      </w:r>
      <w:r w:rsidR="0033628A" w:rsidRPr="00711614">
        <w:rPr>
          <w:rFonts w:eastAsia="Arial Unicode MS"/>
          <w:b w:val="0"/>
          <w:sz w:val="28"/>
          <w:szCs w:val="28"/>
          <w:lang w:eastAsia="ru-RU"/>
        </w:rPr>
        <w:t xml:space="preserve">                                                            </w:t>
      </w:r>
      <w:r w:rsidR="00254023" w:rsidRPr="00711614">
        <w:rPr>
          <w:rFonts w:eastAsia="Arial Unicode MS"/>
          <w:b w:val="0"/>
          <w:sz w:val="28"/>
          <w:szCs w:val="28"/>
          <w:lang w:eastAsia="ru-RU"/>
        </w:rPr>
        <w:t xml:space="preserve">     </w:t>
      </w:r>
      <w:r w:rsidR="0033628A" w:rsidRPr="00711614">
        <w:rPr>
          <w:rFonts w:eastAsia="Arial Unicode MS"/>
          <w:b w:val="0"/>
          <w:sz w:val="28"/>
          <w:szCs w:val="28"/>
          <w:lang w:eastAsia="ru-RU"/>
        </w:rPr>
        <w:t xml:space="preserve"> 25</w:t>
      </w:r>
    </w:p>
    <w:p w:rsidR="00EA165F" w:rsidRPr="00711614" w:rsidRDefault="00D03F9C" w:rsidP="005540E7">
      <w:pPr>
        <w:keepNext/>
        <w:keepLines/>
        <w:ind w:right="40"/>
        <w:jc w:val="both"/>
        <w:outlineLvl w:val="3"/>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3.3.Организация режима пребывания в образовательном учреждении</w:t>
      </w:r>
      <w:r w:rsidR="0033628A" w:rsidRPr="00711614">
        <w:rPr>
          <w:rFonts w:ascii="Times New Roman" w:eastAsia="Arial Unicode MS" w:hAnsi="Times New Roman" w:cs="Times New Roman"/>
          <w:bCs/>
          <w:sz w:val="28"/>
          <w:szCs w:val="28"/>
          <w:lang w:eastAsia="ru-RU"/>
        </w:rPr>
        <w:t xml:space="preserve">      30</w:t>
      </w:r>
    </w:p>
    <w:p w:rsidR="00EA165F" w:rsidRPr="00711614" w:rsidRDefault="00EA165F" w:rsidP="005540E7">
      <w:pPr>
        <w:keepNext/>
        <w:keepLines/>
        <w:ind w:right="40"/>
        <w:jc w:val="both"/>
        <w:outlineLvl w:val="3"/>
        <w:rPr>
          <w:rFonts w:ascii="Times New Roman" w:eastAsia="Arial Unicode MS" w:hAnsi="Times New Roman" w:cs="Times New Roman"/>
          <w:bCs/>
          <w:sz w:val="28"/>
          <w:szCs w:val="28"/>
          <w:lang w:eastAsia="ru-RU"/>
        </w:rPr>
      </w:pPr>
      <w:r w:rsidRPr="00711614">
        <w:rPr>
          <w:rFonts w:ascii="Times New Roman" w:eastAsia="Calibri" w:hAnsi="Times New Roman" w:cs="Times New Roman"/>
          <w:sz w:val="28"/>
          <w:szCs w:val="28"/>
        </w:rPr>
        <w:t>3.4. Особенности традиционных событий, праздников, мероприятий</w:t>
      </w:r>
      <w:r w:rsidR="0033628A" w:rsidRPr="00711614">
        <w:rPr>
          <w:rFonts w:ascii="Times New Roman" w:eastAsia="Calibri" w:hAnsi="Times New Roman" w:cs="Times New Roman"/>
          <w:sz w:val="28"/>
          <w:szCs w:val="28"/>
        </w:rPr>
        <w:t xml:space="preserve">       32</w:t>
      </w:r>
    </w:p>
    <w:p w:rsidR="0033628A" w:rsidRPr="00711614" w:rsidRDefault="00457E9D" w:rsidP="005540E7">
      <w:pPr>
        <w:keepNext/>
        <w:keepLines/>
        <w:spacing w:after="32"/>
        <w:jc w:val="both"/>
        <w:outlineLvl w:val="1"/>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 xml:space="preserve">3.5. Особенности организации развивающей </w:t>
      </w:r>
    </w:p>
    <w:p w:rsidR="00457E9D" w:rsidRPr="00711614" w:rsidRDefault="00457E9D" w:rsidP="005540E7">
      <w:pPr>
        <w:keepNext/>
        <w:keepLines/>
        <w:spacing w:after="32"/>
        <w:jc w:val="both"/>
        <w:outlineLvl w:val="1"/>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предметно – пространственной среды</w:t>
      </w:r>
      <w:r w:rsidR="0033628A" w:rsidRPr="00711614">
        <w:rPr>
          <w:rFonts w:ascii="Times New Roman" w:eastAsia="Arial Unicode MS" w:hAnsi="Times New Roman" w:cs="Times New Roman"/>
          <w:bCs/>
          <w:sz w:val="28"/>
          <w:szCs w:val="28"/>
          <w:lang w:eastAsia="ru-RU"/>
        </w:rPr>
        <w:t xml:space="preserve">                                                       </w:t>
      </w:r>
      <w:r w:rsidR="00254023" w:rsidRPr="00711614">
        <w:rPr>
          <w:rFonts w:ascii="Times New Roman" w:eastAsia="Arial Unicode MS" w:hAnsi="Times New Roman" w:cs="Times New Roman"/>
          <w:bCs/>
          <w:sz w:val="28"/>
          <w:szCs w:val="28"/>
          <w:lang w:eastAsia="ru-RU"/>
        </w:rPr>
        <w:t xml:space="preserve">     </w:t>
      </w:r>
      <w:r w:rsidR="0033628A" w:rsidRPr="00711614">
        <w:rPr>
          <w:rFonts w:ascii="Times New Roman" w:eastAsia="Arial Unicode MS" w:hAnsi="Times New Roman" w:cs="Times New Roman"/>
          <w:bCs/>
          <w:sz w:val="28"/>
          <w:szCs w:val="28"/>
          <w:lang w:eastAsia="ru-RU"/>
        </w:rPr>
        <w:t xml:space="preserve"> 33</w:t>
      </w:r>
    </w:p>
    <w:p w:rsidR="00457E9D" w:rsidRPr="00711614" w:rsidRDefault="005F1675" w:rsidP="0033628A">
      <w:pPr>
        <w:tabs>
          <w:tab w:val="left" w:pos="6327"/>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3.6. Приложение</w:t>
      </w:r>
      <w:r w:rsidR="0033628A" w:rsidRPr="00711614">
        <w:rPr>
          <w:rFonts w:ascii="Times New Roman" w:eastAsia="Arial Unicode MS" w:hAnsi="Times New Roman" w:cs="Times New Roman"/>
          <w:sz w:val="28"/>
          <w:szCs w:val="28"/>
          <w:lang w:eastAsia="ru-RU"/>
        </w:rPr>
        <w:tab/>
        <w:t xml:space="preserve">                                 </w:t>
      </w:r>
      <w:r w:rsidR="00254023" w:rsidRPr="00711614">
        <w:rPr>
          <w:rFonts w:ascii="Times New Roman" w:eastAsia="Arial Unicode MS" w:hAnsi="Times New Roman" w:cs="Times New Roman"/>
          <w:sz w:val="28"/>
          <w:szCs w:val="28"/>
          <w:lang w:eastAsia="ru-RU"/>
        </w:rPr>
        <w:t xml:space="preserve">  </w:t>
      </w:r>
      <w:r w:rsidR="0033628A" w:rsidRPr="00711614">
        <w:rPr>
          <w:rFonts w:ascii="Times New Roman" w:eastAsia="Arial Unicode MS" w:hAnsi="Times New Roman" w:cs="Times New Roman"/>
          <w:sz w:val="28"/>
          <w:szCs w:val="28"/>
          <w:lang w:eastAsia="ru-RU"/>
        </w:rPr>
        <w:t>37</w:t>
      </w:r>
      <w:bookmarkStart w:id="2" w:name="_GoBack"/>
      <w:bookmarkEnd w:id="2"/>
    </w:p>
    <w:p w:rsidR="00BD1CD2" w:rsidRPr="00711614" w:rsidRDefault="00BD1CD2" w:rsidP="005540E7">
      <w:pPr>
        <w:jc w:val="both"/>
        <w:rPr>
          <w:rFonts w:ascii="Times New Roman" w:hAnsi="Times New Roman" w:cs="Times New Roman"/>
          <w:sz w:val="28"/>
          <w:szCs w:val="28"/>
        </w:rPr>
      </w:pPr>
    </w:p>
    <w:p w:rsidR="00BD1CD2" w:rsidRPr="00711614" w:rsidRDefault="00BD1CD2" w:rsidP="005540E7">
      <w:pPr>
        <w:jc w:val="both"/>
        <w:rPr>
          <w:rFonts w:ascii="Times New Roman" w:hAnsi="Times New Roman" w:cs="Times New Roman"/>
          <w:sz w:val="28"/>
          <w:szCs w:val="28"/>
        </w:rPr>
      </w:pPr>
    </w:p>
    <w:p w:rsidR="0039062E" w:rsidRPr="00711614" w:rsidRDefault="0039062E" w:rsidP="005540E7">
      <w:pPr>
        <w:jc w:val="both"/>
        <w:rPr>
          <w:rFonts w:ascii="Times New Roman" w:hAnsi="Times New Roman" w:cs="Times New Roman"/>
          <w:sz w:val="28"/>
          <w:szCs w:val="28"/>
        </w:rPr>
      </w:pPr>
    </w:p>
    <w:p w:rsidR="0039062E" w:rsidRPr="00711614" w:rsidRDefault="0039062E" w:rsidP="005540E7">
      <w:pPr>
        <w:jc w:val="both"/>
        <w:rPr>
          <w:rFonts w:ascii="Times New Roman" w:hAnsi="Times New Roman" w:cs="Times New Roman"/>
          <w:sz w:val="28"/>
          <w:szCs w:val="28"/>
        </w:rPr>
      </w:pPr>
    </w:p>
    <w:p w:rsidR="0039014F" w:rsidRDefault="0039014F" w:rsidP="005540E7">
      <w:pPr>
        <w:keepNext/>
        <w:keepLines/>
        <w:jc w:val="center"/>
        <w:outlineLvl w:val="1"/>
        <w:rPr>
          <w:rFonts w:ascii="Times New Roman" w:eastAsia="Arial Unicode MS" w:hAnsi="Times New Roman" w:cs="Times New Roman"/>
          <w:b/>
          <w:bCs/>
          <w:sz w:val="28"/>
          <w:szCs w:val="28"/>
          <w:lang w:eastAsia="ru-RU"/>
        </w:rPr>
      </w:pPr>
      <w:bookmarkStart w:id="3" w:name="bookmark4"/>
    </w:p>
    <w:p w:rsidR="00766140" w:rsidRPr="00711614" w:rsidRDefault="00BD1CD2" w:rsidP="005540E7">
      <w:pPr>
        <w:keepNext/>
        <w:keepLines/>
        <w:jc w:val="center"/>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 xml:space="preserve">Аннотация к </w:t>
      </w:r>
      <w:r w:rsidR="00766140" w:rsidRPr="00711614">
        <w:rPr>
          <w:rFonts w:ascii="Times New Roman" w:eastAsia="Arial Unicode MS" w:hAnsi="Times New Roman" w:cs="Times New Roman"/>
          <w:b/>
          <w:bCs/>
          <w:sz w:val="28"/>
          <w:szCs w:val="28"/>
          <w:lang w:eastAsia="ru-RU"/>
        </w:rPr>
        <w:t>парциальной программе</w:t>
      </w:r>
    </w:p>
    <w:p w:rsidR="00BD1CD2" w:rsidRPr="00711614" w:rsidRDefault="00BD1CD2" w:rsidP="005540E7">
      <w:pPr>
        <w:keepNext/>
        <w:keepLines/>
        <w:jc w:val="center"/>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«Приобщение детей к истокам русской народной</w:t>
      </w:r>
      <w:bookmarkEnd w:id="3"/>
    </w:p>
    <w:p w:rsidR="00BD1CD2" w:rsidRPr="00711614" w:rsidRDefault="00BD1CD2" w:rsidP="005540E7">
      <w:pPr>
        <w:keepNext/>
        <w:keepLines/>
        <w:spacing w:after="250"/>
        <w:jc w:val="center"/>
        <w:outlineLvl w:val="1"/>
        <w:rPr>
          <w:rFonts w:ascii="Times New Roman" w:eastAsia="Arial Unicode MS" w:hAnsi="Times New Roman" w:cs="Times New Roman"/>
          <w:b/>
          <w:bCs/>
          <w:sz w:val="28"/>
          <w:szCs w:val="28"/>
          <w:lang w:eastAsia="ru-RU"/>
        </w:rPr>
      </w:pPr>
      <w:bookmarkStart w:id="4" w:name="bookmark5"/>
      <w:r w:rsidRPr="00711614">
        <w:rPr>
          <w:rFonts w:ascii="Times New Roman" w:eastAsia="Arial Unicode MS" w:hAnsi="Times New Roman" w:cs="Times New Roman"/>
          <w:b/>
          <w:bCs/>
          <w:sz w:val="28"/>
          <w:szCs w:val="28"/>
          <w:lang w:eastAsia="ru-RU"/>
        </w:rPr>
        <w:t>культуры» О.Л. Князевой</w:t>
      </w:r>
      <w:bookmarkEnd w:id="4"/>
      <w:r w:rsidR="00766140" w:rsidRPr="00711614">
        <w:rPr>
          <w:rFonts w:ascii="Times New Roman" w:eastAsia="Arial Unicode MS" w:hAnsi="Times New Roman" w:cs="Times New Roman"/>
          <w:b/>
          <w:bCs/>
          <w:sz w:val="28"/>
          <w:szCs w:val="28"/>
          <w:lang w:eastAsia="ru-RU"/>
        </w:rPr>
        <w:t>, М. Д. Маханёвой</w:t>
      </w:r>
    </w:p>
    <w:p w:rsidR="00BD1CD2" w:rsidRPr="00711614" w:rsidRDefault="0076614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Парциальная</w:t>
      </w:r>
      <w:r w:rsidR="00BD1CD2" w:rsidRPr="00711614">
        <w:rPr>
          <w:rFonts w:ascii="Times New Roman" w:eastAsia="Arial Unicode MS" w:hAnsi="Times New Roman" w:cs="Times New Roman"/>
          <w:b/>
          <w:bCs/>
          <w:sz w:val="28"/>
          <w:szCs w:val="28"/>
          <w:lang w:eastAsia="ru-RU"/>
        </w:rPr>
        <w:t xml:space="preserve"> программа «Приобщение детей к истокам русской народной культуры» О.Л. Князевой</w:t>
      </w:r>
      <w:r w:rsidRPr="00711614">
        <w:rPr>
          <w:rFonts w:ascii="Times New Roman" w:eastAsia="Arial Unicode MS" w:hAnsi="Times New Roman" w:cs="Times New Roman"/>
          <w:b/>
          <w:bCs/>
          <w:sz w:val="28"/>
          <w:szCs w:val="28"/>
          <w:lang w:eastAsia="ru-RU"/>
        </w:rPr>
        <w:t>М. Д. Маханёвой</w:t>
      </w:r>
      <w:r w:rsidR="00DC4753" w:rsidRPr="00711614">
        <w:rPr>
          <w:rFonts w:ascii="Times New Roman" w:eastAsia="Arial Unicode MS" w:hAnsi="Times New Roman" w:cs="Times New Roman"/>
          <w:b/>
          <w:bCs/>
          <w:sz w:val="28"/>
          <w:szCs w:val="28"/>
          <w:lang w:eastAsia="ru-RU"/>
        </w:rPr>
        <w:t xml:space="preserve"> </w:t>
      </w:r>
      <w:r w:rsidR="00BD1CD2" w:rsidRPr="00711614">
        <w:rPr>
          <w:rFonts w:ascii="Times New Roman" w:eastAsia="Arial Unicode MS" w:hAnsi="Times New Roman" w:cs="Times New Roman"/>
          <w:sz w:val="28"/>
          <w:szCs w:val="28"/>
          <w:lang w:eastAsia="ru-RU"/>
        </w:rPr>
        <w:t>определяет новые ориентиры в нравственно - патриотическом 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w:t>
      </w:r>
    </w:p>
    <w:p w:rsidR="00BD1CD2" w:rsidRPr="00711614" w:rsidRDefault="00BD1CD2" w:rsidP="005540E7">
      <w:pPr>
        <w:spacing w:after="26"/>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Программа «Приобщение детей к истокам русской народной культуры» способствует познавательному, речевому, художественно - эстетическому, физическому, социально - коммуникативному развитию детей.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общего развития.</w:t>
      </w:r>
    </w:p>
    <w:p w:rsidR="005540E7" w:rsidRPr="00711614" w:rsidRDefault="005540E7" w:rsidP="005540E7">
      <w:pPr>
        <w:keepNext/>
        <w:keepLines/>
        <w:ind w:right="-1134"/>
        <w:jc w:val="both"/>
        <w:outlineLvl w:val="1"/>
        <w:rPr>
          <w:rFonts w:ascii="Times New Roman" w:eastAsia="Arial Unicode MS" w:hAnsi="Times New Roman" w:cs="Times New Roman"/>
          <w:b/>
          <w:bCs/>
          <w:sz w:val="28"/>
          <w:szCs w:val="28"/>
          <w:lang w:eastAsia="ru-RU"/>
        </w:rPr>
      </w:pPr>
      <w:bookmarkStart w:id="5" w:name="bookmark6"/>
    </w:p>
    <w:p w:rsidR="00766140" w:rsidRPr="00711614" w:rsidRDefault="00AE15C2" w:rsidP="005540E7">
      <w:pPr>
        <w:keepNext/>
        <w:keepLines/>
        <w:ind w:right="-1134"/>
        <w:jc w:val="both"/>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val="en-US" w:eastAsia="ru-RU"/>
        </w:rPr>
        <w:t>I</w:t>
      </w:r>
      <w:r w:rsidR="00766140" w:rsidRPr="00711614">
        <w:rPr>
          <w:rFonts w:ascii="Times New Roman" w:eastAsia="Arial Unicode MS" w:hAnsi="Times New Roman" w:cs="Times New Roman"/>
          <w:b/>
          <w:bCs/>
          <w:sz w:val="28"/>
          <w:szCs w:val="28"/>
          <w:lang w:eastAsia="ru-RU"/>
        </w:rPr>
        <w:t>. Целевой раздел</w:t>
      </w:r>
    </w:p>
    <w:p w:rsidR="005540E7" w:rsidRPr="00711614" w:rsidRDefault="005540E7" w:rsidP="005540E7">
      <w:pPr>
        <w:keepNext/>
        <w:keepLines/>
        <w:jc w:val="both"/>
        <w:outlineLvl w:val="1"/>
        <w:rPr>
          <w:rFonts w:ascii="Times New Roman" w:eastAsia="Arial Unicode MS" w:hAnsi="Times New Roman" w:cs="Times New Roman"/>
          <w:b/>
          <w:bCs/>
          <w:sz w:val="28"/>
          <w:szCs w:val="28"/>
          <w:lang w:eastAsia="ru-RU"/>
        </w:rPr>
      </w:pPr>
    </w:p>
    <w:p w:rsidR="00766140" w:rsidRPr="00711614" w:rsidRDefault="00766140" w:rsidP="00F05CFD">
      <w:pPr>
        <w:pStyle w:val="a9"/>
        <w:keepNext/>
        <w:keepLines/>
        <w:numPr>
          <w:ilvl w:val="1"/>
          <w:numId w:val="32"/>
        </w:numPr>
        <w:jc w:val="both"/>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Пояснительная записка</w:t>
      </w:r>
      <w:bookmarkEnd w:id="5"/>
    </w:p>
    <w:p w:rsidR="00766140" w:rsidRPr="00711614" w:rsidRDefault="0076614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Образовательная программа «Приобщение детей к истокам русской народной культуры» О.Л. Князевой рассчитана на работу с детьми младшего и старшего дошкольного возраста - с 3 до 7 лет. Оптимальные условия для развития ребёнка - это продуманное соотношение свободной, регламентированной и нерегламентированной деятельности. Объём регламентированной (НОД) деятельности в год составляет 35 часов. В процессе НОД сочетается групповая и индивидуальная работа. Образовательный процесс строится в соответствии с возрастными и психофизиологическими особенностями детей.</w:t>
      </w:r>
    </w:p>
    <w:p w:rsidR="00AE15C2" w:rsidRPr="00711614" w:rsidRDefault="00AE15C2" w:rsidP="005540E7">
      <w:pPr>
        <w:jc w:val="both"/>
        <w:rPr>
          <w:rFonts w:ascii="Times New Roman" w:eastAsia="Arial Unicode MS" w:hAnsi="Times New Roman" w:cs="Times New Roman"/>
          <w:b/>
          <w:bCs/>
          <w:sz w:val="28"/>
          <w:szCs w:val="28"/>
          <w:lang w:eastAsia="ru-RU"/>
        </w:rPr>
      </w:pPr>
    </w:p>
    <w:p w:rsidR="00F05CFD" w:rsidRPr="00711614" w:rsidRDefault="00766140" w:rsidP="00F05CFD">
      <w:pPr>
        <w:pStyle w:val="a9"/>
        <w:numPr>
          <w:ilvl w:val="1"/>
          <w:numId w:val="32"/>
        </w:num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Цель:</w:t>
      </w:r>
    </w:p>
    <w:p w:rsidR="00766140" w:rsidRPr="00711614" w:rsidRDefault="0076614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Формирование у детей базиса личностной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766140" w:rsidRPr="00711614" w:rsidRDefault="0076614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Приобщение детей к социокультурным нормам, традициям общества и государства</w:t>
      </w:r>
      <w:r w:rsidR="005F1675" w:rsidRPr="00711614">
        <w:rPr>
          <w:rFonts w:ascii="Times New Roman" w:eastAsia="Arial Unicode MS" w:hAnsi="Times New Roman" w:cs="Times New Roman"/>
          <w:sz w:val="28"/>
          <w:szCs w:val="28"/>
          <w:lang w:eastAsia="ru-RU"/>
        </w:rPr>
        <w:t>.</w:t>
      </w:r>
    </w:p>
    <w:p w:rsidR="00FD6A67" w:rsidRPr="00711614" w:rsidRDefault="00FD6A67" w:rsidP="005540E7">
      <w:pPr>
        <w:jc w:val="both"/>
        <w:rPr>
          <w:rFonts w:ascii="Times New Roman" w:eastAsia="Arial Unicode MS" w:hAnsi="Times New Roman" w:cs="Times New Roman"/>
          <w:b/>
          <w:bCs/>
          <w:sz w:val="28"/>
          <w:szCs w:val="28"/>
          <w:lang w:eastAsia="ru-RU"/>
        </w:rPr>
      </w:pPr>
    </w:p>
    <w:p w:rsidR="00766140" w:rsidRPr="00711614" w:rsidRDefault="0076614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 xml:space="preserve"> Задачи:</w:t>
      </w:r>
    </w:p>
    <w:p w:rsidR="00766140" w:rsidRPr="00711614" w:rsidRDefault="005F1675" w:rsidP="005540E7">
      <w:pPr>
        <w:ind w:right="-57"/>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 Обеспечение условий</w:t>
      </w:r>
      <w:r w:rsidR="00766140" w:rsidRPr="00711614">
        <w:rPr>
          <w:rFonts w:ascii="Times New Roman" w:eastAsia="Arial Unicode MS" w:hAnsi="Times New Roman" w:cs="Times New Roman"/>
          <w:sz w:val="28"/>
          <w:szCs w:val="28"/>
          <w:lang w:eastAsia="ru-RU"/>
        </w:rPr>
        <w:t xml:space="preserve"> для всестороннего нравственно-патриотического воспитания дошкольников, основанные на их приобщение к истокам русской народной культуры;</w:t>
      </w:r>
    </w:p>
    <w:p w:rsidR="00766140" w:rsidRPr="00711614" w:rsidRDefault="00766140" w:rsidP="005540E7">
      <w:pPr>
        <w:ind w:right="-57"/>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 Раскрытие и воспитание духовно - нравственной личности ребенка с активной жизненной позицией и творческим потенциалом;</w:t>
      </w:r>
    </w:p>
    <w:p w:rsidR="00766140" w:rsidRPr="00711614" w:rsidRDefault="00766140" w:rsidP="005540E7">
      <w:pPr>
        <w:tabs>
          <w:tab w:val="left" w:pos="1474"/>
        </w:tabs>
        <w:ind w:right="-57"/>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3.Построение</w:t>
      </w:r>
      <w:r w:rsidRPr="00711614">
        <w:rPr>
          <w:rFonts w:ascii="Times New Roman" w:eastAsia="Arial Unicode MS" w:hAnsi="Times New Roman" w:cs="Times New Roman"/>
          <w:sz w:val="28"/>
          <w:szCs w:val="28"/>
          <w:lang w:eastAsia="ru-RU"/>
        </w:rPr>
        <w:tab/>
        <w:t>нового типа взаимоотношений с семьями воспитанников; активизация</w:t>
      </w:r>
    </w:p>
    <w:p w:rsidR="00766140" w:rsidRPr="00711614" w:rsidRDefault="00766140" w:rsidP="005540E7">
      <w:pPr>
        <w:ind w:right="-57"/>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позиции родителей через совместную творческую деятельность детей и родителей в рамках тематического годового плана по приобретению детьми культурного богатства русского народа;</w:t>
      </w:r>
    </w:p>
    <w:p w:rsidR="00AE15C2" w:rsidRPr="00711614" w:rsidRDefault="00AE15C2" w:rsidP="005540E7">
      <w:pPr>
        <w:keepNext/>
        <w:keepLines/>
        <w:ind w:right="-57"/>
        <w:jc w:val="both"/>
        <w:outlineLvl w:val="3"/>
        <w:rPr>
          <w:rFonts w:ascii="Times New Roman" w:eastAsia="Arial Unicode MS" w:hAnsi="Times New Roman" w:cs="Times New Roman"/>
          <w:b/>
          <w:bCs/>
          <w:sz w:val="28"/>
          <w:szCs w:val="28"/>
          <w:lang w:eastAsia="ru-RU"/>
        </w:rPr>
      </w:pPr>
      <w:bookmarkStart w:id="6" w:name="bookmark15"/>
    </w:p>
    <w:p w:rsidR="00732610" w:rsidRPr="00711614" w:rsidRDefault="00732610" w:rsidP="00F05CFD">
      <w:pPr>
        <w:pStyle w:val="a9"/>
        <w:keepNext/>
        <w:keepLines/>
        <w:numPr>
          <w:ilvl w:val="1"/>
          <w:numId w:val="32"/>
        </w:numPr>
        <w:ind w:right="-57"/>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Принципы и подходы к формированию Программы</w:t>
      </w:r>
      <w:bookmarkEnd w:id="6"/>
    </w:p>
    <w:p w:rsidR="0094526E" w:rsidRPr="00711614" w:rsidRDefault="0094526E" w:rsidP="005540E7">
      <w:pPr>
        <w:ind w:right="-57"/>
        <w:jc w:val="both"/>
        <w:rPr>
          <w:rFonts w:ascii="Times New Roman" w:hAnsi="Times New Roman" w:cs="Times New Roman"/>
          <w:sz w:val="28"/>
          <w:szCs w:val="28"/>
        </w:rPr>
      </w:pPr>
      <w:r w:rsidRPr="00711614">
        <w:rPr>
          <w:rFonts w:ascii="Times New Roman" w:hAnsi="Times New Roman" w:cs="Times New Roman"/>
          <w:sz w:val="28"/>
          <w:szCs w:val="28"/>
        </w:rPr>
        <w:t>При построении программы учитываются следующие принципы:</w:t>
      </w:r>
    </w:p>
    <w:p w:rsidR="0094526E" w:rsidRPr="00711614" w:rsidRDefault="0094526E" w:rsidP="005540E7">
      <w:pPr>
        <w:tabs>
          <w:tab w:val="left" w:pos="540"/>
        </w:tabs>
        <w:autoSpaceDE w:val="0"/>
        <w:autoSpaceDN w:val="0"/>
        <w:ind w:right="-57"/>
        <w:jc w:val="both"/>
        <w:rPr>
          <w:rFonts w:ascii="Times New Roman" w:hAnsi="Times New Roman" w:cs="Times New Roman"/>
          <w:sz w:val="28"/>
          <w:szCs w:val="28"/>
        </w:rPr>
      </w:pPr>
      <w:r w:rsidRPr="00711614">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94526E" w:rsidRPr="00711614" w:rsidRDefault="0094526E" w:rsidP="005540E7">
      <w:pPr>
        <w:tabs>
          <w:tab w:val="left" w:pos="540"/>
        </w:tabs>
        <w:autoSpaceDE w:val="0"/>
        <w:autoSpaceDN w:val="0"/>
        <w:ind w:right="-57"/>
        <w:jc w:val="both"/>
        <w:rPr>
          <w:rFonts w:ascii="Times New Roman" w:hAnsi="Times New Roman" w:cs="Times New Roman"/>
          <w:sz w:val="28"/>
          <w:szCs w:val="28"/>
        </w:rPr>
      </w:pPr>
      <w:r w:rsidRPr="00711614">
        <w:rPr>
          <w:rFonts w:ascii="Times New Roman" w:hAnsi="Times New Roman" w:cs="Times New Roman"/>
          <w:sz w:val="28"/>
          <w:szCs w:val="28"/>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94526E" w:rsidRPr="00711614" w:rsidRDefault="0094526E" w:rsidP="005540E7">
      <w:pPr>
        <w:tabs>
          <w:tab w:val="left" w:pos="540"/>
        </w:tabs>
        <w:autoSpaceDE w:val="0"/>
        <w:autoSpaceDN w:val="0"/>
        <w:jc w:val="both"/>
        <w:rPr>
          <w:rFonts w:ascii="Times New Roman" w:hAnsi="Times New Roman" w:cs="Times New Roman"/>
          <w:sz w:val="28"/>
          <w:szCs w:val="28"/>
        </w:rPr>
      </w:pPr>
      <w:r w:rsidRPr="00711614">
        <w:rPr>
          <w:rFonts w:ascii="Times New Roman" w:hAnsi="Times New Roman" w:cs="Times New Roman"/>
          <w:sz w:val="28"/>
          <w:szCs w:val="28"/>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2205CE" w:rsidRPr="00711614" w:rsidRDefault="0094526E" w:rsidP="005540E7">
      <w:pPr>
        <w:tabs>
          <w:tab w:val="left" w:pos="207"/>
        </w:tabs>
        <w:jc w:val="both"/>
        <w:rPr>
          <w:rFonts w:ascii="Times New Roman" w:eastAsia="Times New Roman" w:hAnsi="Times New Roman" w:cs="Times New Roman"/>
          <w:sz w:val="28"/>
          <w:szCs w:val="28"/>
          <w:lang w:eastAsia="ru-RU"/>
        </w:rPr>
      </w:pPr>
      <w:r w:rsidRPr="00711614">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w:t>
      </w:r>
      <w:r w:rsidR="002205CE" w:rsidRPr="00711614">
        <w:rPr>
          <w:rFonts w:ascii="Times New Roman" w:hAnsi="Times New Roman" w:cs="Times New Roman"/>
          <w:sz w:val="28"/>
          <w:szCs w:val="28"/>
        </w:rPr>
        <w:t>тями образовательных областей.</w:t>
      </w:r>
      <w:r w:rsidR="002205CE" w:rsidRPr="00711614">
        <w:rPr>
          <w:rStyle w:val="c1"/>
          <w:rFonts w:ascii="Times New Roman" w:hAnsi="Times New Roman" w:cs="Times New Roman"/>
          <w:sz w:val="28"/>
          <w:szCs w:val="28"/>
        </w:rPr>
        <w:t>Комплексность подхода,</w:t>
      </w:r>
      <w:r w:rsidR="002205CE" w:rsidRPr="00711614">
        <w:rPr>
          <w:rFonts w:ascii="Times New Roman" w:hAnsi="Times New Roman" w:cs="Times New Roman"/>
          <w:sz w:val="28"/>
          <w:szCs w:val="28"/>
        </w:rPr>
        <w:t> </w:t>
      </w:r>
      <w:r w:rsidR="002205CE" w:rsidRPr="00711614">
        <w:rPr>
          <w:rStyle w:val="c1"/>
          <w:rFonts w:ascii="Times New Roman" w:hAnsi="Times New Roman" w:cs="Times New Roman"/>
          <w:sz w:val="28"/>
          <w:szCs w:val="28"/>
        </w:rPr>
        <w:t>обеспечивающего развитие детей во всех взаимодополняющих образовательных областях в нашем учреждении успешно осуществляется с помощью комплексно-тематического планирования. Выбор определенной темы недели, месяца «проецируется» на пять образовательных областей, предлагаемых ФГОС ДО, и на все структурные единицы образовательного процесса. Таким образом, получается целостный, а не разбитый на части образовательный процесс.  Это позволяет ребенку «прожить» тему в разных видах деятельности, не испытывая сложности перехода от предмета к предмету, усвоить большой объем информации, осмыслить свя</w:t>
      </w:r>
      <w:r w:rsidR="00E941B2" w:rsidRPr="00711614">
        <w:rPr>
          <w:rStyle w:val="c1"/>
          <w:rFonts w:ascii="Times New Roman" w:hAnsi="Times New Roman" w:cs="Times New Roman"/>
          <w:sz w:val="28"/>
          <w:szCs w:val="28"/>
        </w:rPr>
        <w:t>зи между предметами и явлениями;</w:t>
      </w:r>
    </w:p>
    <w:p w:rsidR="0094526E" w:rsidRPr="00711614" w:rsidRDefault="0094526E" w:rsidP="005540E7">
      <w:pPr>
        <w:tabs>
          <w:tab w:val="left" w:pos="426"/>
        </w:tabs>
        <w:jc w:val="both"/>
        <w:rPr>
          <w:rFonts w:ascii="Times New Roman" w:hAnsi="Times New Roman" w:cs="Times New Roman"/>
          <w:sz w:val="28"/>
          <w:szCs w:val="28"/>
        </w:rPr>
      </w:pPr>
      <w:r w:rsidRPr="00711614">
        <w:rPr>
          <w:rFonts w:ascii="Times New Roman" w:hAnsi="Times New Roman" w:cs="Times New Roman"/>
          <w:sz w:val="28"/>
          <w:szCs w:val="28"/>
        </w:rPr>
        <w:t>предусматривает решение программных образовательных з</w:t>
      </w:r>
      <w:r w:rsidR="005F1675" w:rsidRPr="00711614">
        <w:rPr>
          <w:rFonts w:ascii="Times New Roman" w:hAnsi="Times New Roman" w:cs="Times New Roman"/>
          <w:sz w:val="28"/>
          <w:szCs w:val="28"/>
        </w:rPr>
        <w:t xml:space="preserve">адач в совместной деятельности </w:t>
      </w:r>
      <w:r w:rsidRPr="00711614">
        <w:rPr>
          <w:rFonts w:ascii="Times New Roman" w:hAnsi="Times New Roman" w:cs="Times New Roman"/>
          <w:sz w:val="28"/>
          <w:szCs w:val="28"/>
        </w:rPr>
        <w:t xml:space="preserve">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F1675" w:rsidRPr="00711614" w:rsidRDefault="0094526E" w:rsidP="005540E7">
      <w:pPr>
        <w:tabs>
          <w:tab w:val="left" w:pos="540"/>
        </w:tabs>
        <w:autoSpaceDE w:val="0"/>
        <w:autoSpaceDN w:val="0"/>
        <w:jc w:val="both"/>
        <w:rPr>
          <w:rFonts w:ascii="Times New Roman" w:hAnsi="Times New Roman" w:cs="Times New Roman"/>
          <w:sz w:val="28"/>
          <w:szCs w:val="28"/>
        </w:rPr>
      </w:pPr>
      <w:r w:rsidRPr="00711614">
        <w:rPr>
          <w:rFonts w:ascii="Times New Roman"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94526E" w:rsidRPr="00711614" w:rsidRDefault="0094526E" w:rsidP="005540E7">
      <w:pPr>
        <w:tabs>
          <w:tab w:val="left" w:pos="540"/>
        </w:tabs>
        <w:autoSpaceDE w:val="0"/>
        <w:autoSpaceDN w:val="0"/>
        <w:jc w:val="both"/>
        <w:rPr>
          <w:rFonts w:ascii="Times New Roman" w:hAnsi="Times New Roman" w:cs="Times New Roman"/>
          <w:sz w:val="28"/>
          <w:szCs w:val="28"/>
        </w:rPr>
      </w:pPr>
      <w:r w:rsidRPr="00711614">
        <w:rPr>
          <w:rFonts w:ascii="Times New Roman" w:hAnsi="Times New Roman" w:cs="Times New Roman"/>
          <w:sz w:val="28"/>
          <w:szCs w:val="28"/>
        </w:rPr>
        <w:t xml:space="preserve">Основной формой работы с детьми дошкольного возраста и ведущим видом деятельности для них является игра;   </w:t>
      </w:r>
    </w:p>
    <w:p w:rsidR="0094526E" w:rsidRPr="00711614" w:rsidRDefault="0094526E" w:rsidP="005540E7">
      <w:pPr>
        <w:tabs>
          <w:tab w:val="left" w:pos="540"/>
        </w:tabs>
        <w:autoSpaceDE w:val="0"/>
        <w:autoSpaceDN w:val="0"/>
        <w:jc w:val="both"/>
        <w:rPr>
          <w:rFonts w:ascii="Times New Roman" w:hAnsi="Times New Roman" w:cs="Times New Roman"/>
          <w:sz w:val="28"/>
          <w:szCs w:val="28"/>
        </w:rPr>
      </w:pPr>
      <w:r w:rsidRPr="00711614">
        <w:rPr>
          <w:rFonts w:ascii="Times New Roman" w:hAnsi="Times New Roman" w:cs="Times New Roman"/>
          <w:sz w:val="28"/>
          <w:szCs w:val="28"/>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94526E" w:rsidRPr="00711614" w:rsidRDefault="0094526E" w:rsidP="005540E7">
      <w:pPr>
        <w:tabs>
          <w:tab w:val="left" w:pos="540"/>
        </w:tabs>
        <w:autoSpaceDE w:val="0"/>
        <w:autoSpaceDN w:val="0"/>
        <w:jc w:val="both"/>
        <w:rPr>
          <w:rFonts w:ascii="Times New Roman" w:hAnsi="Times New Roman" w:cs="Times New Roman"/>
          <w:sz w:val="28"/>
          <w:szCs w:val="28"/>
        </w:rPr>
      </w:pPr>
      <w:r w:rsidRPr="00711614">
        <w:rPr>
          <w:rFonts w:ascii="Times New Roman" w:hAnsi="Times New Roman" w:cs="Times New Roman"/>
          <w:sz w:val="28"/>
          <w:szCs w:val="28"/>
        </w:rPr>
        <w:t>учитывает гендерную специфику развития детей дошкольного возраста;</w:t>
      </w:r>
    </w:p>
    <w:p w:rsidR="0094526E" w:rsidRPr="00711614" w:rsidRDefault="0094526E" w:rsidP="005540E7">
      <w:pPr>
        <w:tabs>
          <w:tab w:val="left" w:pos="540"/>
        </w:tabs>
        <w:autoSpaceDE w:val="0"/>
        <w:autoSpaceDN w:val="0"/>
        <w:jc w:val="both"/>
        <w:rPr>
          <w:rFonts w:ascii="Times New Roman" w:hAnsi="Times New Roman" w:cs="Times New Roman"/>
          <w:sz w:val="28"/>
          <w:szCs w:val="28"/>
        </w:rPr>
      </w:pPr>
      <w:r w:rsidRPr="00711614">
        <w:rPr>
          <w:rFonts w:ascii="Times New Roman" w:hAnsi="Times New Roman" w:cs="Times New Roman"/>
          <w:sz w:val="28"/>
          <w:szCs w:val="28"/>
        </w:rPr>
        <w:lastRenderedPageBreak/>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94526E" w:rsidRPr="00711614" w:rsidRDefault="0094526E" w:rsidP="005540E7">
      <w:pPr>
        <w:tabs>
          <w:tab w:val="left" w:pos="540"/>
        </w:tabs>
        <w:autoSpaceDE w:val="0"/>
        <w:autoSpaceDN w:val="0"/>
        <w:jc w:val="both"/>
        <w:rPr>
          <w:rFonts w:ascii="Times New Roman" w:hAnsi="Times New Roman" w:cs="Times New Roman"/>
          <w:sz w:val="28"/>
          <w:szCs w:val="28"/>
        </w:rPr>
      </w:pPr>
    </w:p>
    <w:p w:rsidR="00F05CFD" w:rsidRPr="00711614" w:rsidRDefault="00732610" w:rsidP="005540E7">
      <w:pPr>
        <w:tabs>
          <w:tab w:val="left" w:pos="540"/>
        </w:tabs>
        <w:autoSpaceDE w:val="0"/>
        <w:autoSpaceDN w:val="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Образовательная деятельность осуществляется в различных видах детской деятельности: игровой, коммуникативной, трудовой, познавательно-исследовательской, продуктивной, музыкально-художественной, двигательной активности, чтения в процессе совместной и самостоятельной деятельности детей, включая взаимодействие с семьей и социумом по реализации основной образовательной программы дошкольного учреждения. </w:t>
      </w:r>
    </w:p>
    <w:p w:rsidR="0094526E" w:rsidRPr="00711614" w:rsidRDefault="00732610" w:rsidP="005540E7">
      <w:pPr>
        <w:tabs>
          <w:tab w:val="left" w:pos="540"/>
        </w:tabs>
        <w:autoSpaceDE w:val="0"/>
        <w:autoSpaceDN w:val="0"/>
        <w:jc w:val="both"/>
        <w:rPr>
          <w:rFonts w:ascii="Times New Roman" w:hAnsi="Times New Roman" w:cs="Times New Roman"/>
          <w:sz w:val="28"/>
          <w:szCs w:val="28"/>
        </w:rPr>
      </w:pPr>
      <w:r w:rsidRPr="00711614">
        <w:rPr>
          <w:rFonts w:ascii="Times New Roman" w:eastAsia="Arial Unicode MS" w:hAnsi="Times New Roman" w:cs="Times New Roman"/>
          <w:b/>
          <w:bCs/>
          <w:sz w:val="28"/>
          <w:szCs w:val="28"/>
          <w:lang w:eastAsia="ru-RU"/>
        </w:rPr>
        <w:t>В раннем возрасте</w:t>
      </w:r>
      <w:r w:rsidRPr="00711614">
        <w:rPr>
          <w:rFonts w:ascii="Times New Roman" w:eastAsia="Arial Unicode MS" w:hAnsi="Times New Roman" w:cs="Times New Roman"/>
          <w:sz w:val="28"/>
          <w:szCs w:val="28"/>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703D47" w:rsidRPr="00711614" w:rsidRDefault="00732610" w:rsidP="00703D47">
      <w:pPr>
        <w:tabs>
          <w:tab w:val="left" w:pos="540"/>
        </w:tabs>
        <w:autoSpaceDE w:val="0"/>
        <w:autoSpaceDN w:val="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 xml:space="preserve">Для детей дошкольного возраста </w:t>
      </w:r>
      <w:r w:rsidRPr="00711614">
        <w:rPr>
          <w:rFonts w:ascii="Times New Roman" w:eastAsia="Arial Unicode MS" w:hAnsi="Times New Roman" w:cs="Times New Roman"/>
          <w:sz w:val="28"/>
          <w:szCs w:val="28"/>
          <w:lang w:eastAsia="ru-RU"/>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Содержание Программы в полном объёме реализуется в совместной деятельности педагогов и детей, а также через организацию самостоят</w:t>
      </w:r>
      <w:r w:rsidR="005540E7" w:rsidRPr="00711614">
        <w:rPr>
          <w:rFonts w:ascii="Times New Roman" w:eastAsia="Arial Unicode MS" w:hAnsi="Times New Roman" w:cs="Times New Roman"/>
          <w:sz w:val="28"/>
          <w:szCs w:val="28"/>
          <w:lang w:eastAsia="ru-RU"/>
        </w:rPr>
        <w:t>ельной деятельности детей</w:t>
      </w:r>
      <w:r w:rsidR="00703D47" w:rsidRPr="00711614">
        <w:rPr>
          <w:rFonts w:ascii="Times New Roman" w:eastAsia="Arial Unicode MS" w:hAnsi="Times New Roman" w:cs="Times New Roman"/>
          <w:sz w:val="28"/>
          <w:szCs w:val="28"/>
          <w:lang w:eastAsia="ru-RU"/>
        </w:rPr>
        <w:t>.</w:t>
      </w: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03D47" w:rsidRPr="00711614" w:rsidRDefault="00703D47" w:rsidP="00703D47">
      <w:pPr>
        <w:tabs>
          <w:tab w:val="left" w:pos="540"/>
        </w:tabs>
        <w:autoSpaceDE w:val="0"/>
        <w:autoSpaceDN w:val="0"/>
        <w:jc w:val="both"/>
        <w:rPr>
          <w:rFonts w:ascii="Times New Roman" w:eastAsia="Arial Unicode MS" w:hAnsi="Times New Roman" w:cs="Times New Roman"/>
          <w:sz w:val="28"/>
          <w:szCs w:val="28"/>
          <w:lang w:eastAsia="ru-RU"/>
        </w:rPr>
      </w:pPr>
    </w:p>
    <w:p w:rsidR="00711614" w:rsidRDefault="00711614" w:rsidP="00703D47">
      <w:pPr>
        <w:tabs>
          <w:tab w:val="left" w:pos="540"/>
        </w:tabs>
        <w:autoSpaceDE w:val="0"/>
        <w:autoSpaceDN w:val="0"/>
        <w:jc w:val="both"/>
        <w:rPr>
          <w:rFonts w:ascii="Times New Roman" w:eastAsia="Arial Unicode MS" w:hAnsi="Times New Roman" w:cs="Times New Roman"/>
          <w:b/>
          <w:bCs/>
          <w:sz w:val="28"/>
          <w:szCs w:val="28"/>
          <w:lang w:eastAsia="ru-RU"/>
        </w:rPr>
      </w:pPr>
    </w:p>
    <w:p w:rsidR="00711614" w:rsidRDefault="00711614" w:rsidP="00703D47">
      <w:pPr>
        <w:tabs>
          <w:tab w:val="left" w:pos="540"/>
        </w:tabs>
        <w:autoSpaceDE w:val="0"/>
        <w:autoSpaceDN w:val="0"/>
        <w:jc w:val="both"/>
        <w:rPr>
          <w:rFonts w:ascii="Times New Roman" w:eastAsia="Arial Unicode MS" w:hAnsi="Times New Roman" w:cs="Times New Roman"/>
          <w:b/>
          <w:bCs/>
          <w:sz w:val="28"/>
          <w:szCs w:val="28"/>
          <w:lang w:eastAsia="ru-RU"/>
        </w:rPr>
      </w:pPr>
    </w:p>
    <w:p w:rsidR="00393D30" w:rsidRPr="00711614" w:rsidRDefault="00393D30" w:rsidP="00703D47">
      <w:pPr>
        <w:tabs>
          <w:tab w:val="left" w:pos="540"/>
        </w:tabs>
        <w:autoSpaceDE w:val="0"/>
        <w:autoSpaceDN w:val="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1.4. Планируемые результаты освоения Программы</w:t>
      </w:r>
    </w:p>
    <w:p w:rsidR="00F05CFD" w:rsidRPr="00711614" w:rsidRDefault="00F05CFD" w:rsidP="00F05CFD">
      <w:pPr>
        <w:keepNext/>
        <w:keepLines/>
        <w:tabs>
          <w:tab w:val="center" w:pos="4818"/>
        </w:tabs>
        <w:jc w:val="both"/>
        <w:outlineLvl w:val="1"/>
        <w:rPr>
          <w:rFonts w:ascii="Times New Roman" w:eastAsia="Arial Unicode MS" w:hAnsi="Times New Roman" w:cs="Times New Roman"/>
          <w:b/>
          <w:bCs/>
          <w:sz w:val="28"/>
          <w:szCs w:val="28"/>
          <w:lang w:eastAsia="ru-RU"/>
        </w:rPr>
      </w:pPr>
    </w:p>
    <w:p w:rsidR="00F05CFD" w:rsidRPr="00711614" w:rsidRDefault="00F05CFD" w:rsidP="00F05CFD">
      <w:pPr>
        <w:keepNext/>
        <w:keepLines/>
        <w:tabs>
          <w:tab w:val="center" w:pos="4818"/>
        </w:tabs>
        <w:jc w:val="center"/>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Ранний возраст</w:t>
      </w:r>
      <w:r w:rsidRPr="00711614">
        <w:rPr>
          <w:rFonts w:ascii="Times New Roman" w:eastAsia="Arial Unicode MS" w:hAnsi="Times New Roman" w:cs="Times New Roman"/>
          <w:b/>
          <w:bCs/>
          <w:sz w:val="28"/>
          <w:szCs w:val="28"/>
          <w:lang w:eastAsia="ru-RU"/>
        </w:rPr>
        <w:tab/>
        <w:t xml:space="preserve">                                 Дошкольный возраст</w:t>
      </w:r>
    </w:p>
    <w:tbl>
      <w:tblPr>
        <w:tblW w:w="10856" w:type="dxa"/>
        <w:jc w:val="center"/>
        <w:tblLayout w:type="fixed"/>
        <w:tblCellMar>
          <w:left w:w="0" w:type="dxa"/>
          <w:right w:w="0" w:type="dxa"/>
        </w:tblCellMar>
        <w:tblLook w:val="0000"/>
      </w:tblPr>
      <w:tblGrid>
        <w:gridCol w:w="4541"/>
        <w:gridCol w:w="6315"/>
      </w:tblGrid>
      <w:tr w:rsidR="002C528E" w:rsidRPr="00711614" w:rsidTr="00F05CFD">
        <w:trPr>
          <w:trHeight w:val="9333"/>
          <w:jc w:val="center"/>
        </w:trPr>
        <w:tc>
          <w:tcPr>
            <w:tcW w:w="4541" w:type="dxa"/>
            <w:tcBorders>
              <w:top w:val="single" w:sz="4" w:space="0" w:color="auto"/>
              <w:left w:val="single" w:sz="4" w:space="0" w:color="auto"/>
              <w:bottom w:val="single" w:sz="4" w:space="0" w:color="auto"/>
              <w:right w:val="single" w:sz="2" w:space="0" w:color="auto"/>
            </w:tcBorders>
            <w:shd w:val="clear" w:color="auto" w:fill="FFFFFF"/>
          </w:tcPr>
          <w:p w:rsidR="00973CD8" w:rsidRPr="00711614" w:rsidRDefault="00973CD8" w:rsidP="005540E7">
            <w:pPr>
              <w:jc w:val="both"/>
              <w:rPr>
                <w:rFonts w:ascii="Times New Roman" w:eastAsia="Arial Unicode MS" w:hAnsi="Times New Roman" w:cs="Times New Roman"/>
                <w:sz w:val="28"/>
                <w:szCs w:val="28"/>
                <w:lang w:eastAsia="ru-RU"/>
              </w:rPr>
            </w:pPr>
            <w:bookmarkStart w:id="7" w:name="bookmark10"/>
            <w:r w:rsidRPr="00711614">
              <w:rPr>
                <w:rFonts w:ascii="Times New Roman" w:eastAsia="Arial Unicode MS" w:hAnsi="Times New Roman" w:cs="Times New Roman"/>
                <w:bCs/>
                <w:sz w:val="28"/>
                <w:szCs w:val="28"/>
                <w:lang w:eastAsia="ru-RU"/>
              </w:rPr>
              <w:t>Проявляю</w:t>
            </w:r>
            <w:r w:rsidR="002C528E" w:rsidRPr="00711614">
              <w:rPr>
                <w:rFonts w:ascii="Times New Roman" w:eastAsia="Arial Unicode MS" w:hAnsi="Times New Roman" w:cs="Times New Roman"/>
                <w:bCs/>
                <w:sz w:val="28"/>
                <w:szCs w:val="28"/>
                <w:lang w:eastAsia="ru-RU"/>
              </w:rPr>
              <w:t>т интерес</w:t>
            </w:r>
            <w:r w:rsidR="002C528E" w:rsidRPr="00711614">
              <w:rPr>
                <w:rFonts w:ascii="Times New Roman" w:eastAsia="Arial Unicode MS" w:hAnsi="Times New Roman" w:cs="Times New Roman"/>
                <w:sz w:val="28"/>
                <w:szCs w:val="28"/>
                <w:lang w:eastAsia="ru-RU"/>
              </w:rPr>
              <w:t xml:space="preserve"> к устному народному творчеству (песенки, сказки, потешки, скороговорки), с помощью взрослых рассказывает, договаривает их. </w:t>
            </w:r>
          </w:p>
          <w:p w:rsidR="00973CD8" w:rsidRPr="00711614" w:rsidRDefault="00973CD8" w:rsidP="005540E7">
            <w:pPr>
              <w:jc w:val="both"/>
              <w:rPr>
                <w:rFonts w:ascii="Times New Roman" w:eastAsia="Arial Unicode MS" w:hAnsi="Times New Roman" w:cs="Times New Roman"/>
                <w:sz w:val="28"/>
                <w:szCs w:val="28"/>
                <w:lang w:eastAsia="ru-RU"/>
              </w:rPr>
            </w:pPr>
          </w:p>
          <w:p w:rsidR="002C528E" w:rsidRPr="00711614" w:rsidRDefault="005F1675"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Проявляют</w:t>
            </w:r>
            <w:r w:rsidR="002C528E" w:rsidRPr="00711614">
              <w:rPr>
                <w:rFonts w:ascii="Times New Roman" w:eastAsia="Arial Unicode MS" w:hAnsi="Times New Roman" w:cs="Times New Roman"/>
                <w:sz w:val="28"/>
                <w:szCs w:val="28"/>
                <w:lang w:eastAsia="ru-RU"/>
              </w:rPr>
              <w:t xml:space="preserve"> желание участвовать в театрализованных и подвижных играх, с интересом следит за действиями героев кукольного театра.</w:t>
            </w:r>
          </w:p>
        </w:tc>
        <w:tc>
          <w:tcPr>
            <w:tcW w:w="6315" w:type="dxa"/>
            <w:tcBorders>
              <w:top w:val="single" w:sz="2" w:space="0" w:color="auto"/>
              <w:left w:val="single" w:sz="2" w:space="0" w:color="auto"/>
              <w:bottom w:val="single" w:sz="2" w:space="0" w:color="auto"/>
              <w:right w:val="single" w:sz="2" w:space="0" w:color="auto"/>
            </w:tcBorders>
            <w:shd w:val="clear" w:color="auto" w:fill="FFFFFF"/>
          </w:tcPr>
          <w:p w:rsidR="005F1675" w:rsidRPr="00711614" w:rsidRDefault="002C528E" w:rsidP="005540E7">
            <w:pPr>
              <w:pStyle w:val="af1"/>
              <w:jc w:val="both"/>
              <w:rPr>
                <w:rFonts w:eastAsia="Arial Unicode MS"/>
                <w:sz w:val="28"/>
                <w:szCs w:val="28"/>
              </w:rPr>
            </w:pPr>
            <w:r w:rsidRPr="00711614">
              <w:rPr>
                <w:rFonts w:eastAsia="Arial Unicode MS"/>
                <w:bCs/>
                <w:sz w:val="28"/>
                <w:szCs w:val="28"/>
              </w:rPr>
              <w:t>Знают</w:t>
            </w:r>
            <w:r w:rsidRPr="00711614">
              <w:rPr>
                <w:rFonts w:eastAsia="Arial Unicode MS"/>
                <w:sz w:val="28"/>
                <w:szCs w:val="28"/>
              </w:rPr>
              <w:t xml:space="preserve"> основные литературные понятия по фольклору, песни, частушки, потешки, загадки,</w:t>
            </w:r>
            <w:r w:rsidR="00662A04" w:rsidRPr="00711614">
              <w:rPr>
                <w:rFonts w:eastAsia="Arial Unicode MS"/>
                <w:sz w:val="28"/>
                <w:szCs w:val="28"/>
              </w:rPr>
              <w:t xml:space="preserve"> пословицы, поговорки, заклички. </w:t>
            </w:r>
            <w:r w:rsidR="00662A04" w:rsidRPr="00711614">
              <w:rPr>
                <w:rFonts w:eastAsia="Arial Unicode MS"/>
                <w:bCs/>
                <w:sz w:val="28"/>
                <w:szCs w:val="28"/>
              </w:rPr>
              <w:t>у</w:t>
            </w:r>
            <w:r w:rsidRPr="00711614">
              <w:rPr>
                <w:rFonts w:eastAsia="Arial Unicode MS"/>
                <w:bCs/>
                <w:sz w:val="28"/>
                <w:szCs w:val="28"/>
              </w:rPr>
              <w:t>меют</w:t>
            </w:r>
            <w:r w:rsidRPr="00711614">
              <w:rPr>
                <w:rFonts w:eastAsia="Arial Unicode MS"/>
                <w:sz w:val="28"/>
                <w:szCs w:val="28"/>
              </w:rPr>
              <w:t xml:space="preserve"> рассказывать </w:t>
            </w:r>
            <w:r w:rsidR="00662A04" w:rsidRPr="00711614">
              <w:rPr>
                <w:rFonts w:eastAsia="Arial Unicode MS"/>
                <w:sz w:val="28"/>
                <w:szCs w:val="28"/>
              </w:rPr>
              <w:t>русские народные сказки</w:t>
            </w:r>
            <w:r w:rsidRPr="00711614">
              <w:rPr>
                <w:rFonts w:eastAsia="Arial Unicode MS"/>
                <w:sz w:val="28"/>
                <w:szCs w:val="28"/>
              </w:rPr>
              <w:t xml:space="preserve"> и обыгрывать их</w:t>
            </w:r>
            <w:r w:rsidR="005F1675" w:rsidRPr="00711614">
              <w:rPr>
                <w:rFonts w:eastAsia="Arial Unicode MS"/>
                <w:sz w:val="28"/>
                <w:szCs w:val="28"/>
              </w:rPr>
              <w:t>.</w:t>
            </w:r>
          </w:p>
          <w:p w:rsidR="00662A04" w:rsidRPr="00711614" w:rsidRDefault="00662A04" w:rsidP="005540E7">
            <w:pPr>
              <w:pStyle w:val="af1"/>
              <w:jc w:val="both"/>
              <w:rPr>
                <w:sz w:val="28"/>
                <w:szCs w:val="28"/>
              </w:rPr>
            </w:pPr>
            <w:r w:rsidRPr="00711614">
              <w:rPr>
                <w:sz w:val="28"/>
                <w:szCs w:val="28"/>
              </w:rPr>
              <w:t>Знают былинных и сказочных героев, умеют узнавать их в произведениях изобразительного искусства;</w:t>
            </w:r>
            <w:r w:rsidR="005F1675" w:rsidRPr="00711614">
              <w:rPr>
                <w:rFonts w:eastAsia="Arial Unicode MS"/>
                <w:sz w:val="28"/>
                <w:szCs w:val="28"/>
              </w:rPr>
              <w:t xml:space="preserve"> создают творческие работы по фольклорным произведениям. </w:t>
            </w:r>
          </w:p>
          <w:p w:rsidR="00662A04" w:rsidRPr="00711614" w:rsidRDefault="00662A04" w:rsidP="005540E7">
            <w:pPr>
              <w:pStyle w:val="af1"/>
              <w:jc w:val="both"/>
              <w:rPr>
                <w:sz w:val="28"/>
                <w:szCs w:val="28"/>
              </w:rPr>
            </w:pPr>
            <w:r w:rsidRPr="00711614">
              <w:rPr>
                <w:sz w:val="28"/>
                <w:szCs w:val="28"/>
              </w:rPr>
              <w:t>Принимают активное участие в русских народных праздниках, знают названия праздников и умеют объяснить, что это за праздник и когда он бывает, Знают народные приметы, умеют соотносить увиденное в природе c народными приметами.</w:t>
            </w:r>
          </w:p>
          <w:p w:rsidR="00662A04" w:rsidRPr="00711614" w:rsidRDefault="00662A04" w:rsidP="005540E7">
            <w:pPr>
              <w:pStyle w:val="af1"/>
              <w:jc w:val="both"/>
              <w:rPr>
                <w:sz w:val="28"/>
                <w:szCs w:val="28"/>
              </w:rPr>
            </w:pPr>
            <w:r w:rsidRPr="00711614">
              <w:rPr>
                <w:sz w:val="28"/>
                <w:szCs w:val="28"/>
              </w:rPr>
              <w:t>Сформированы начальные знания об  особенностях народного быта, русской народной культуре, и</w:t>
            </w:r>
            <w:r w:rsidRPr="00711614">
              <w:rPr>
                <w:rFonts w:eastAsia="Arial Unicode MS"/>
                <w:sz w:val="28"/>
                <w:szCs w:val="28"/>
              </w:rPr>
              <w:t>спользуют в игре предметы быта русского народа;</w:t>
            </w:r>
          </w:p>
          <w:p w:rsidR="00662A04" w:rsidRPr="00711614" w:rsidRDefault="00662A04" w:rsidP="005540E7">
            <w:pPr>
              <w:pStyle w:val="af1"/>
              <w:jc w:val="both"/>
              <w:rPr>
                <w:sz w:val="28"/>
                <w:szCs w:val="28"/>
              </w:rPr>
            </w:pPr>
            <w:r w:rsidRPr="00711614">
              <w:rPr>
                <w:sz w:val="28"/>
                <w:szCs w:val="28"/>
              </w:rPr>
              <w:t>Умеют играть в подвижные и хороводные народные игры;</w:t>
            </w:r>
          </w:p>
          <w:p w:rsidR="00662A04" w:rsidRPr="00711614" w:rsidRDefault="00662A04" w:rsidP="005540E7">
            <w:pPr>
              <w:pStyle w:val="af1"/>
              <w:jc w:val="both"/>
              <w:rPr>
                <w:sz w:val="28"/>
                <w:szCs w:val="28"/>
              </w:rPr>
            </w:pPr>
            <w:r w:rsidRPr="00711614">
              <w:rPr>
                <w:sz w:val="28"/>
                <w:szCs w:val="28"/>
              </w:rPr>
              <w:t>Знают элементы русского народного костюма;</w:t>
            </w:r>
          </w:p>
          <w:p w:rsidR="00662A04" w:rsidRPr="00711614" w:rsidRDefault="00662A04" w:rsidP="005540E7">
            <w:pPr>
              <w:spacing w:before="100" w:beforeAutospacing="1"/>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Расширен словарный запас при знакомстве с предметами быта, традициями русского народа;</w:t>
            </w:r>
          </w:p>
          <w:p w:rsidR="00973CD8" w:rsidRPr="00711614" w:rsidRDefault="00973CD8" w:rsidP="005540E7">
            <w:pPr>
              <w:tabs>
                <w:tab w:val="left" w:pos="360"/>
              </w:tabs>
              <w:contextualSpacing/>
              <w:jc w:val="both"/>
              <w:rPr>
                <w:rFonts w:ascii="Times New Roman" w:eastAsia="Calibri" w:hAnsi="Times New Roman" w:cs="Times New Roman"/>
                <w:sz w:val="28"/>
                <w:szCs w:val="28"/>
              </w:rPr>
            </w:pPr>
          </w:p>
          <w:p w:rsidR="00973CD8" w:rsidRPr="00711614" w:rsidRDefault="002C528E" w:rsidP="005540E7">
            <w:pPr>
              <w:tabs>
                <w:tab w:val="left" w:pos="360"/>
              </w:tabs>
              <w:contextualSpacing/>
              <w:jc w:val="both"/>
              <w:rPr>
                <w:rFonts w:ascii="Times New Roman" w:eastAsia="Calibri" w:hAnsi="Times New Roman" w:cs="Times New Roman"/>
                <w:sz w:val="28"/>
                <w:szCs w:val="28"/>
              </w:rPr>
            </w:pPr>
            <w:r w:rsidRPr="00711614">
              <w:rPr>
                <w:rFonts w:ascii="Times New Roman" w:eastAsia="Calibri" w:hAnsi="Times New Roman" w:cs="Times New Roman"/>
                <w:sz w:val="28"/>
                <w:szCs w:val="28"/>
              </w:rPr>
              <w:t xml:space="preserve">Дети владеют углубленными знаниями о городе, области, государстве, в котором живут, знают </w:t>
            </w:r>
            <w:r w:rsidR="00973CD8" w:rsidRPr="00711614">
              <w:rPr>
                <w:rFonts w:ascii="Times New Roman" w:eastAsia="Calibri" w:hAnsi="Times New Roman" w:cs="Times New Roman"/>
                <w:sz w:val="28"/>
                <w:szCs w:val="28"/>
              </w:rPr>
              <w:t xml:space="preserve">символику, </w:t>
            </w:r>
            <w:r w:rsidRPr="00711614">
              <w:rPr>
                <w:rFonts w:ascii="Times New Roman" w:eastAsia="Calibri" w:hAnsi="Times New Roman" w:cs="Times New Roman"/>
                <w:sz w:val="28"/>
                <w:szCs w:val="28"/>
              </w:rPr>
              <w:t>испытывают чувство гордос</w:t>
            </w:r>
            <w:r w:rsidR="00973CD8" w:rsidRPr="00711614">
              <w:rPr>
                <w:rFonts w:ascii="Times New Roman" w:eastAsia="Calibri" w:hAnsi="Times New Roman" w:cs="Times New Roman"/>
                <w:sz w:val="28"/>
                <w:szCs w:val="28"/>
              </w:rPr>
              <w:t>ти за свою малую родину, страну;</w:t>
            </w:r>
          </w:p>
          <w:p w:rsidR="00FD6A67" w:rsidRPr="00711614" w:rsidRDefault="002C528E" w:rsidP="005540E7">
            <w:pPr>
              <w:spacing w:before="100" w:beforeAutospacing="1"/>
              <w:jc w:val="both"/>
              <w:rPr>
                <w:rFonts w:ascii="Times New Roman" w:eastAsia="Times New Roman" w:hAnsi="Times New Roman" w:cs="Times New Roman"/>
                <w:sz w:val="28"/>
                <w:szCs w:val="28"/>
                <w:lang w:eastAsia="ru-RU"/>
              </w:rPr>
            </w:pPr>
            <w:r w:rsidRPr="00711614">
              <w:rPr>
                <w:rFonts w:ascii="Times New Roman" w:eastAsia="Calibri" w:hAnsi="Times New Roman" w:cs="Times New Roman"/>
                <w:sz w:val="28"/>
                <w:szCs w:val="28"/>
              </w:rPr>
              <w:t>Имеют начальные представления о моральных нормах и п</w:t>
            </w:r>
            <w:r w:rsidR="00662A04" w:rsidRPr="00711614">
              <w:rPr>
                <w:rFonts w:ascii="Times New Roman" w:eastAsia="Calibri" w:hAnsi="Times New Roman" w:cs="Times New Roman"/>
                <w:sz w:val="28"/>
                <w:szCs w:val="28"/>
              </w:rPr>
              <w:t>равилах нравственного поведения.</w:t>
            </w:r>
          </w:p>
          <w:p w:rsidR="00973CD8" w:rsidRPr="00711614" w:rsidRDefault="00973CD8" w:rsidP="005540E7">
            <w:pPr>
              <w:pStyle w:val="af1"/>
              <w:jc w:val="both"/>
              <w:rPr>
                <w:rFonts w:eastAsia="Arial Unicode MS"/>
                <w:sz w:val="28"/>
                <w:szCs w:val="28"/>
              </w:rPr>
            </w:pPr>
          </w:p>
        </w:tc>
      </w:tr>
      <w:bookmarkEnd w:id="7"/>
    </w:tbl>
    <w:p w:rsidR="00393D30" w:rsidRPr="00711614" w:rsidRDefault="00393D30" w:rsidP="005540E7">
      <w:pPr>
        <w:keepNext/>
        <w:keepLines/>
        <w:jc w:val="both"/>
        <w:outlineLvl w:val="3"/>
        <w:rPr>
          <w:rFonts w:ascii="Times New Roman" w:eastAsia="Arial Unicode MS" w:hAnsi="Times New Roman" w:cs="Times New Roman"/>
          <w:b/>
          <w:bCs/>
          <w:sz w:val="28"/>
          <w:szCs w:val="28"/>
          <w:lang w:eastAsia="ru-RU"/>
        </w:rPr>
      </w:pPr>
    </w:p>
    <w:p w:rsidR="00CF5AB9" w:rsidRPr="00711614" w:rsidRDefault="00F05CFD" w:rsidP="00F05CFD">
      <w:pPr>
        <w:pStyle w:val="a3"/>
        <w:shd w:val="clear" w:color="auto" w:fill="auto"/>
        <w:tabs>
          <w:tab w:val="left" w:pos="560"/>
        </w:tabs>
        <w:spacing w:before="0" w:line="240" w:lineRule="auto"/>
        <w:ind w:firstLine="0"/>
        <w:jc w:val="both"/>
        <w:rPr>
          <w:b/>
          <w:sz w:val="28"/>
          <w:szCs w:val="28"/>
        </w:rPr>
      </w:pPr>
      <w:r w:rsidRPr="00711614">
        <w:rPr>
          <w:rFonts w:eastAsia="Arial Unicode MS"/>
          <w:b/>
          <w:bCs/>
          <w:sz w:val="28"/>
          <w:szCs w:val="28"/>
          <w:lang w:eastAsia="ru-RU"/>
        </w:rPr>
        <w:t>1.5.</w:t>
      </w:r>
      <w:r w:rsidR="00352F47" w:rsidRPr="00711614">
        <w:rPr>
          <w:b/>
          <w:sz w:val="28"/>
          <w:szCs w:val="28"/>
        </w:rPr>
        <w:t>Инструментарий эффективности диагностики</w:t>
      </w:r>
      <w:r w:rsidR="00393D30" w:rsidRPr="00711614">
        <w:rPr>
          <w:b/>
          <w:sz w:val="28"/>
          <w:szCs w:val="28"/>
        </w:rPr>
        <w:t xml:space="preserve"> познавательного развития детей</w:t>
      </w:r>
    </w:p>
    <w:p w:rsidR="00CF5AB9" w:rsidRPr="00711614" w:rsidRDefault="00352F47" w:rsidP="005540E7">
      <w:pPr>
        <w:jc w:val="both"/>
        <w:rPr>
          <w:rFonts w:ascii="Times New Roman" w:hAnsi="Times New Roman" w:cs="Times New Roman"/>
          <w:sz w:val="28"/>
          <w:szCs w:val="28"/>
        </w:rPr>
      </w:pPr>
      <w:r w:rsidRPr="00711614">
        <w:rPr>
          <w:rFonts w:ascii="Times New Roman" w:hAnsi="Times New Roman" w:cs="Times New Roman"/>
          <w:sz w:val="28"/>
          <w:szCs w:val="28"/>
        </w:rPr>
        <w:t xml:space="preserve">Согласно п.3.2.3 </w:t>
      </w:r>
      <w:r w:rsidR="0076179A" w:rsidRPr="00711614">
        <w:rPr>
          <w:rFonts w:ascii="Times New Roman" w:hAnsi="Times New Roman" w:cs="Times New Roman"/>
          <w:sz w:val="28"/>
          <w:szCs w:val="28"/>
        </w:rPr>
        <w:t>Стандарта при реализации образо</w:t>
      </w:r>
      <w:r w:rsidR="00CF5AB9" w:rsidRPr="00711614">
        <w:rPr>
          <w:rFonts w:ascii="Times New Roman" w:hAnsi="Times New Roman" w:cs="Times New Roman"/>
          <w:sz w:val="28"/>
          <w:szCs w:val="28"/>
        </w:rPr>
        <w:t xml:space="preserve">вательной программы дошкольного </w:t>
      </w:r>
      <w:r w:rsidR="0076179A" w:rsidRPr="00711614">
        <w:rPr>
          <w:rFonts w:ascii="Times New Roman" w:hAnsi="Times New Roman" w:cs="Times New Roman"/>
          <w:sz w:val="28"/>
          <w:szCs w:val="28"/>
        </w:rPr>
        <w:t xml:space="preserve">образования в ДОО может проводиться оценка индивидуального </w:t>
      </w:r>
      <w:r w:rsidR="0076179A" w:rsidRPr="00711614">
        <w:rPr>
          <w:rFonts w:ascii="Times New Roman" w:hAnsi="Times New Roman" w:cs="Times New Roman"/>
          <w:sz w:val="28"/>
          <w:szCs w:val="28"/>
        </w:rPr>
        <w:lastRenderedPageBreak/>
        <w:t>развития детей дошкольного возраста в рамках педагогической диагностики (мониторинга).</w:t>
      </w:r>
    </w:p>
    <w:p w:rsidR="00CF5AB9" w:rsidRPr="00711614" w:rsidRDefault="0076179A"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 К методам мониторинга относятс</w:t>
      </w:r>
      <w:r w:rsidR="00CF5AB9" w:rsidRPr="00711614">
        <w:rPr>
          <w:rFonts w:ascii="Times New Roman" w:eastAsia="Times New Roman" w:hAnsi="Times New Roman" w:cs="Times New Roman"/>
          <w:sz w:val="28"/>
          <w:szCs w:val="28"/>
          <w:lang w:eastAsia="ru-RU"/>
        </w:rPr>
        <w:t>я:</w:t>
      </w:r>
    </w:p>
    <w:p w:rsidR="00CF5AB9" w:rsidRPr="00711614" w:rsidRDefault="0076179A"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изучение продуктов детской деятельности; </w:t>
      </w:r>
    </w:p>
    <w:p w:rsidR="00CF5AB9" w:rsidRPr="00711614" w:rsidRDefault="00CF5AB9"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наблюдение;</w:t>
      </w:r>
    </w:p>
    <w:p w:rsidR="0076179A" w:rsidRPr="00711614" w:rsidRDefault="0076179A"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игровые тестовые задания; </w:t>
      </w:r>
    </w:p>
    <w:p w:rsidR="0076179A" w:rsidRPr="00711614" w:rsidRDefault="0076179A"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проведение контрольно-оценочных занятий; </w:t>
      </w:r>
    </w:p>
    <w:p w:rsidR="0076179A" w:rsidRPr="00711614" w:rsidRDefault="0076179A"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собеседование с п</w:t>
      </w:r>
      <w:r w:rsidR="00CF5AB9" w:rsidRPr="00711614">
        <w:rPr>
          <w:rFonts w:ascii="Times New Roman" w:eastAsia="Times New Roman" w:hAnsi="Times New Roman" w:cs="Times New Roman"/>
          <w:sz w:val="28"/>
          <w:szCs w:val="28"/>
          <w:lang w:eastAsia="ru-RU"/>
        </w:rPr>
        <w:t>едагогами, родителями и детьми.</w:t>
      </w:r>
    </w:p>
    <w:p w:rsidR="00CF5AB9" w:rsidRPr="00711614" w:rsidRDefault="00CF5AB9"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Результаты мониторинга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w:t>
      </w:r>
    </w:p>
    <w:p w:rsidR="00CF5AB9" w:rsidRPr="00711614" w:rsidRDefault="00CF5AB9"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образовательном процессе, или имеющих особые образовательные потребности. </w:t>
      </w:r>
    </w:p>
    <w:p w:rsidR="006C5C99" w:rsidRPr="00711614" w:rsidRDefault="00CF5AB9"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Мониторинг в форме наблюдения проводится на протяжении всего учебного года во всех возрастных группах.</w:t>
      </w:r>
    </w:p>
    <w:p w:rsidR="00352F47" w:rsidRPr="00711614" w:rsidRDefault="00CF5AB9"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bCs/>
          <w:sz w:val="28"/>
          <w:szCs w:val="28"/>
          <w:lang w:eastAsia="ru-RU"/>
        </w:rPr>
        <w:t xml:space="preserve">Задания, выявляющие знания детей по истокам </w:t>
      </w:r>
      <w:r w:rsidR="00E03994" w:rsidRPr="00711614">
        <w:rPr>
          <w:rFonts w:ascii="Times New Roman" w:eastAsia="Times New Roman" w:hAnsi="Times New Roman" w:cs="Times New Roman"/>
          <w:b/>
          <w:bCs/>
          <w:sz w:val="28"/>
          <w:szCs w:val="28"/>
          <w:lang w:eastAsia="ru-RU"/>
        </w:rPr>
        <w:t>русской народной культуры</w:t>
      </w:r>
      <w:r w:rsidR="006C5C99" w:rsidRPr="00711614">
        <w:rPr>
          <w:rFonts w:ascii="Times New Roman" w:eastAsia="Times New Roman" w:hAnsi="Times New Roman" w:cs="Times New Roman"/>
          <w:b/>
          <w:bCs/>
          <w:sz w:val="28"/>
          <w:szCs w:val="28"/>
          <w:lang w:eastAsia="ru-RU"/>
        </w:rPr>
        <w:t xml:space="preserve"> (см. Приложение 1).</w:t>
      </w:r>
    </w:p>
    <w:p w:rsidR="006C5C99" w:rsidRPr="00711614" w:rsidRDefault="006C5C99" w:rsidP="005540E7">
      <w:pPr>
        <w:keepNext/>
        <w:keepLines/>
        <w:jc w:val="both"/>
        <w:outlineLvl w:val="3"/>
        <w:rPr>
          <w:rFonts w:ascii="Times New Roman" w:eastAsia="Arial Unicode MS" w:hAnsi="Times New Roman" w:cs="Times New Roman"/>
          <w:b/>
          <w:bCs/>
          <w:sz w:val="28"/>
          <w:szCs w:val="28"/>
          <w:lang w:eastAsia="ru-RU"/>
        </w:rPr>
      </w:pPr>
    </w:p>
    <w:p w:rsidR="006C5C99" w:rsidRPr="00711614" w:rsidRDefault="006C5C99" w:rsidP="005540E7">
      <w:pPr>
        <w:keepNext/>
        <w:keepLines/>
        <w:ind w:hanging="320"/>
        <w:jc w:val="both"/>
        <w:outlineLvl w:val="3"/>
        <w:rPr>
          <w:rFonts w:ascii="Times New Roman" w:eastAsia="Arial Unicode MS" w:hAnsi="Times New Roman" w:cs="Times New Roman"/>
          <w:b/>
          <w:bCs/>
          <w:sz w:val="28"/>
          <w:szCs w:val="28"/>
          <w:lang w:eastAsia="ru-RU"/>
        </w:rPr>
      </w:pPr>
    </w:p>
    <w:p w:rsidR="00973CD8" w:rsidRPr="00711614" w:rsidRDefault="00973CD8" w:rsidP="005540E7">
      <w:pPr>
        <w:keepNext/>
        <w:keepLines/>
        <w:ind w:hanging="320"/>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II. СОДЕРЖАТЕЛЬНЫЙ РАЗДЕЛ ОБРАЗОВАТЕЛЬНОЙ ПРОГРАММЫ</w:t>
      </w:r>
    </w:p>
    <w:p w:rsidR="00AE15C2" w:rsidRPr="00711614" w:rsidRDefault="00AE15C2" w:rsidP="005540E7">
      <w:pPr>
        <w:keepNext/>
        <w:keepLines/>
        <w:ind w:hanging="320"/>
        <w:jc w:val="both"/>
        <w:outlineLvl w:val="3"/>
        <w:rPr>
          <w:rFonts w:ascii="Times New Roman" w:eastAsia="Arial Unicode MS" w:hAnsi="Times New Roman" w:cs="Times New Roman"/>
          <w:b/>
          <w:bCs/>
          <w:sz w:val="28"/>
          <w:szCs w:val="28"/>
          <w:lang w:eastAsia="ru-RU"/>
        </w:rPr>
      </w:pPr>
    </w:p>
    <w:p w:rsidR="00781C8E" w:rsidRPr="00711614" w:rsidRDefault="00781C8E" w:rsidP="005540E7">
      <w:pPr>
        <w:pStyle w:val="a3"/>
        <w:shd w:val="clear" w:color="auto" w:fill="auto"/>
        <w:tabs>
          <w:tab w:val="left" w:pos="560"/>
        </w:tabs>
        <w:spacing w:before="0" w:line="240" w:lineRule="auto"/>
        <w:ind w:firstLine="0"/>
        <w:jc w:val="both"/>
        <w:rPr>
          <w:b/>
          <w:sz w:val="28"/>
          <w:szCs w:val="28"/>
        </w:rPr>
      </w:pPr>
      <w:r w:rsidRPr="00711614">
        <w:rPr>
          <w:b/>
          <w:sz w:val="28"/>
          <w:szCs w:val="28"/>
        </w:rPr>
        <w:t>2.1. Содержание образования по познавательному развитию</w:t>
      </w:r>
    </w:p>
    <w:p w:rsidR="00F42255" w:rsidRPr="00711614" w:rsidRDefault="00F42255" w:rsidP="005540E7">
      <w:pPr>
        <w:pStyle w:val="a3"/>
        <w:shd w:val="clear" w:color="auto" w:fill="auto"/>
        <w:tabs>
          <w:tab w:val="left" w:pos="560"/>
        </w:tabs>
        <w:spacing w:before="0" w:line="240" w:lineRule="auto"/>
        <w:ind w:firstLine="0"/>
        <w:jc w:val="both"/>
        <w:rPr>
          <w:b/>
          <w:sz w:val="28"/>
          <w:szCs w:val="28"/>
        </w:rPr>
      </w:pPr>
    </w:p>
    <w:p w:rsidR="00261600" w:rsidRPr="00711614" w:rsidRDefault="00F42255"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 Создание условий для развития любознательности, познавательной активности, по</w:t>
      </w:r>
      <w:r w:rsidR="00606D5F" w:rsidRPr="00711614">
        <w:rPr>
          <w:rFonts w:ascii="Times New Roman" w:eastAsia="Arial Unicode MS" w:hAnsi="Times New Roman" w:cs="Times New Roman"/>
          <w:sz w:val="28"/>
          <w:szCs w:val="28"/>
          <w:lang w:eastAsia="ru-RU"/>
        </w:rPr>
        <w:t>знавательных способностей детей,</w:t>
      </w:r>
      <w:r w:rsidR="00606D5F" w:rsidRPr="00711614">
        <w:rPr>
          <w:rStyle w:val="c1"/>
          <w:rFonts w:ascii="Times New Roman" w:hAnsi="Times New Roman" w:cs="Times New Roman"/>
          <w:sz w:val="28"/>
          <w:szCs w:val="28"/>
        </w:rPr>
        <w:t>познавательной мотивации;</w:t>
      </w:r>
    </w:p>
    <w:p w:rsidR="00261600" w:rsidRPr="00711614" w:rsidRDefault="00261600"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2. Освоение наиболее значимых российских культурных традиций и традиций родного города; получение и расширение доступных </w:t>
      </w:r>
      <w:r w:rsidR="002205CE" w:rsidRPr="00711614">
        <w:rPr>
          <w:rFonts w:ascii="Times New Roman" w:eastAsia="Arial Unicode MS" w:hAnsi="Times New Roman" w:cs="Times New Roman"/>
          <w:sz w:val="28"/>
          <w:szCs w:val="28"/>
          <w:lang w:eastAsia="ru-RU"/>
        </w:rPr>
        <w:t xml:space="preserve">знаний о стране и родном городе, его истории, </w:t>
      </w:r>
      <w:r w:rsidRPr="00711614">
        <w:rPr>
          <w:rFonts w:ascii="Times New Roman" w:eastAsia="Arial Unicode MS" w:hAnsi="Times New Roman" w:cs="Times New Roman"/>
          <w:sz w:val="28"/>
          <w:szCs w:val="28"/>
          <w:lang w:eastAsia="ru-RU"/>
        </w:rPr>
        <w:t>культуре, географии, достопримечательностях, народных промыслах, архитектуре, выдающихся земляках, природе и т.д.</w:t>
      </w:r>
    </w:p>
    <w:p w:rsidR="00E941B2" w:rsidRPr="00711614" w:rsidRDefault="00261600" w:rsidP="005540E7">
      <w:pPr>
        <w:tabs>
          <w:tab w:val="left" w:pos="207"/>
        </w:tabs>
        <w:jc w:val="both"/>
        <w:rPr>
          <w:rFonts w:ascii="Times New Roman" w:eastAsia="Arial Unicode MS" w:hAnsi="Times New Roman" w:cs="Times New Roman"/>
          <w:color w:val="000000"/>
          <w:sz w:val="28"/>
          <w:szCs w:val="28"/>
          <w:lang w:eastAsia="ru-RU"/>
        </w:rPr>
      </w:pPr>
      <w:r w:rsidRPr="00711614">
        <w:rPr>
          <w:rFonts w:ascii="Times New Roman" w:eastAsia="Arial Unicode MS" w:hAnsi="Times New Roman" w:cs="Times New Roman"/>
          <w:sz w:val="28"/>
          <w:szCs w:val="28"/>
          <w:lang w:eastAsia="ru-RU"/>
        </w:rPr>
        <w:t>3.Формирование целостной картины мира. Приобщение детей к народной культуре (народные праздники и традиции); расширить представление о жанрах устного народного творчества</w:t>
      </w:r>
      <w:r w:rsidR="00FD6A67" w:rsidRPr="00711614">
        <w:rPr>
          <w:rFonts w:ascii="Times New Roman" w:eastAsia="Arial Unicode MS" w:hAnsi="Times New Roman" w:cs="Times New Roman"/>
          <w:sz w:val="28"/>
          <w:szCs w:val="28"/>
          <w:lang w:eastAsia="ru-RU"/>
        </w:rPr>
        <w:t>.</w:t>
      </w:r>
    </w:p>
    <w:p w:rsidR="00E941B2" w:rsidRPr="00711614" w:rsidRDefault="00E941B2" w:rsidP="005540E7">
      <w:pPr>
        <w:tabs>
          <w:tab w:val="left" w:pos="207"/>
        </w:tabs>
        <w:jc w:val="both"/>
        <w:rPr>
          <w:rFonts w:ascii="Times New Roman" w:hAnsi="Times New Roman" w:cs="Times New Roman"/>
          <w:sz w:val="28"/>
          <w:szCs w:val="28"/>
        </w:rPr>
      </w:pPr>
      <w:r w:rsidRPr="00711614">
        <w:rPr>
          <w:rFonts w:ascii="Times New Roman" w:eastAsia="Arial Unicode MS" w:hAnsi="Times New Roman" w:cs="Times New Roman"/>
          <w:color w:val="000000"/>
          <w:sz w:val="28"/>
          <w:szCs w:val="28"/>
          <w:lang w:eastAsia="ru-RU"/>
        </w:rPr>
        <w:t>4.Создание атмосферы национального быта. Учить понимать историческую преемственность с современными аналогами( лучина -керосиновая лампа -электрическая лампа ит.д.).</w:t>
      </w:r>
    </w:p>
    <w:p w:rsidR="00E941B2" w:rsidRPr="00711614" w:rsidRDefault="00E941B2" w:rsidP="005540E7">
      <w:pPr>
        <w:tabs>
          <w:tab w:val="left" w:pos="207"/>
        </w:tabs>
        <w:jc w:val="both"/>
        <w:rPr>
          <w:rFonts w:ascii="Times New Roman" w:eastAsia="Arial Unicode MS" w:hAnsi="Times New Roman" w:cs="Times New Roman"/>
          <w:b/>
          <w:bCs/>
          <w:sz w:val="28"/>
          <w:szCs w:val="28"/>
          <w:lang w:eastAsia="ru-RU"/>
        </w:rPr>
      </w:pPr>
      <w:r w:rsidRPr="00711614">
        <w:rPr>
          <w:rFonts w:ascii="Times New Roman" w:hAnsi="Times New Roman" w:cs="Times New Roman"/>
          <w:sz w:val="28"/>
          <w:szCs w:val="28"/>
        </w:rPr>
        <w:t>5. Знакомство детей с зависимостью использования предметов от образа жизни людей, от места их проживания.</w:t>
      </w:r>
    </w:p>
    <w:p w:rsidR="00E941B2" w:rsidRPr="00711614" w:rsidRDefault="00E941B2" w:rsidP="005540E7">
      <w:pPr>
        <w:tabs>
          <w:tab w:val="left" w:pos="207"/>
        </w:tabs>
        <w:jc w:val="both"/>
        <w:rPr>
          <w:rFonts w:ascii="Times New Roman" w:eastAsia="Arial Unicode MS" w:hAnsi="Times New Roman" w:cs="Times New Roman"/>
          <w:b/>
          <w:bCs/>
          <w:sz w:val="28"/>
          <w:szCs w:val="28"/>
          <w:lang w:eastAsia="ru-RU"/>
        </w:rPr>
      </w:pPr>
    </w:p>
    <w:p w:rsidR="00E941B2" w:rsidRPr="00711614" w:rsidRDefault="00E941B2" w:rsidP="005540E7">
      <w:pPr>
        <w:tabs>
          <w:tab w:val="left" w:pos="207"/>
        </w:tabs>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 xml:space="preserve">2.2. Формы работы по познавательному развитию </w:t>
      </w:r>
    </w:p>
    <w:p w:rsidR="00E941B2" w:rsidRPr="00711614" w:rsidRDefault="00E941B2" w:rsidP="005540E7">
      <w:pPr>
        <w:tabs>
          <w:tab w:val="left" w:pos="207"/>
        </w:tabs>
        <w:jc w:val="both"/>
        <w:rPr>
          <w:rFonts w:ascii="Times New Roman" w:eastAsia="Arial Unicode MS" w:hAnsi="Times New Roman" w:cs="Times New Roman"/>
          <w:b/>
          <w:bCs/>
          <w:sz w:val="28"/>
          <w:szCs w:val="28"/>
          <w:lang w:eastAsia="ru-RU"/>
        </w:rPr>
      </w:pPr>
    </w:p>
    <w:p w:rsidR="0024170E" w:rsidRPr="00711614" w:rsidRDefault="00E941B2" w:rsidP="005540E7">
      <w:pPr>
        <w:tabs>
          <w:tab w:val="left" w:pos="207"/>
        </w:tabs>
        <w:jc w:val="both"/>
        <w:rPr>
          <w:rFonts w:ascii="Times New Roman" w:hAnsi="Times New Roman" w:cs="Times New Roman"/>
          <w:sz w:val="28"/>
          <w:szCs w:val="28"/>
        </w:rPr>
      </w:pPr>
      <w:r w:rsidRPr="00711614">
        <w:rPr>
          <w:rFonts w:ascii="Times New Roman" w:eastAsia="Arial Unicode MS" w:hAnsi="Times New Roman" w:cs="Times New Roman"/>
          <w:b/>
          <w:bCs/>
          <w:sz w:val="28"/>
          <w:szCs w:val="28"/>
          <w:lang w:eastAsia="ru-RU"/>
        </w:rPr>
        <w:t>Младший дошкольный возраст:</w:t>
      </w:r>
      <w:r w:rsidR="00711614">
        <w:rPr>
          <w:rFonts w:ascii="Times New Roman" w:eastAsia="Arial Unicode MS" w:hAnsi="Times New Roman" w:cs="Times New Roman"/>
          <w:b/>
          <w:bCs/>
          <w:sz w:val="28"/>
          <w:szCs w:val="28"/>
          <w:lang w:eastAsia="ru-RU"/>
        </w:rPr>
        <w:t xml:space="preserve"> </w:t>
      </w:r>
      <w:r w:rsidRPr="00711614">
        <w:rPr>
          <w:rFonts w:ascii="Times New Roman" w:eastAsia="Arial Unicode MS" w:hAnsi="Times New Roman" w:cs="Times New Roman"/>
          <w:sz w:val="28"/>
          <w:szCs w:val="28"/>
          <w:lang w:eastAsia="ru-RU"/>
        </w:rPr>
        <w:t xml:space="preserve">Рассматривание, наблюдение, </w:t>
      </w:r>
      <w:r w:rsidR="0024170E" w:rsidRPr="00711614">
        <w:rPr>
          <w:rFonts w:ascii="Times New Roman" w:eastAsia="Arial Unicode MS" w:hAnsi="Times New Roman" w:cs="Times New Roman"/>
          <w:sz w:val="28"/>
          <w:szCs w:val="28"/>
          <w:lang w:eastAsia="ru-RU"/>
        </w:rPr>
        <w:t>игра-экспериментирование, исследовательская деятельность, развивающая игра, ситуативный разговор, рассказ, интегративная деятельность, беседа, проблемная ситуация.</w:t>
      </w:r>
    </w:p>
    <w:p w:rsidR="00E941B2" w:rsidRPr="00711614" w:rsidRDefault="0024170E" w:rsidP="005540E7">
      <w:pPr>
        <w:jc w:val="both"/>
        <w:rPr>
          <w:rFonts w:ascii="Times New Roman" w:hAnsi="Times New Roman" w:cs="Times New Roman"/>
          <w:sz w:val="28"/>
          <w:szCs w:val="28"/>
        </w:rPr>
      </w:pPr>
      <w:r w:rsidRPr="00711614">
        <w:rPr>
          <w:rFonts w:ascii="Times New Roman" w:eastAsia="Arial Unicode MS" w:hAnsi="Times New Roman" w:cs="Times New Roman"/>
          <w:b/>
          <w:bCs/>
          <w:sz w:val="28"/>
          <w:szCs w:val="28"/>
          <w:lang w:eastAsia="ru-RU"/>
        </w:rPr>
        <w:lastRenderedPageBreak/>
        <w:t xml:space="preserve">Старший дошкольный возраст: </w:t>
      </w:r>
      <w:r w:rsidRPr="00711614">
        <w:rPr>
          <w:rFonts w:ascii="Times New Roman" w:eastAsia="Arial Unicode MS" w:hAnsi="Times New Roman" w:cs="Times New Roman"/>
          <w:sz w:val="28"/>
          <w:szCs w:val="28"/>
          <w:lang w:eastAsia="ru-RU"/>
        </w:rPr>
        <w:t>Создание коллекций, проектная деятельность, исследовательская деятельность, экспериментирование,  развивающая игра, наблюдение,  проблемная ситуация, рассказ, беседа,  интегративная деятельность, экскурсия,  коллекционирование,  моделирование,  игры с правилами.</w:t>
      </w:r>
    </w:p>
    <w:p w:rsidR="00F42255" w:rsidRPr="00711614" w:rsidRDefault="00F42255" w:rsidP="005540E7">
      <w:pPr>
        <w:framePr w:wrap="notBeside" w:vAnchor="text" w:hAnchor="text" w:xAlign="center" w:y="1"/>
        <w:tabs>
          <w:tab w:val="left" w:pos="720"/>
        </w:tabs>
        <w:jc w:val="both"/>
        <w:rPr>
          <w:rFonts w:ascii="Times New Roman" w:eastAsia="Arial Unicode MS" w:hAnsi="Times New Roman" w:cs="Times New Roman"/>
          <w:sz w:val="28"/>
          <w:szCs w:val="28"/>
          <w:lang w:eastAsia="ru-RU"/>
        </w:rPr>
      </w:pPr>
    </w:p>
    <w:p w:rsidR="00240701" w:rsidRPr="00711614" w:rsidRDefault="00240701" w:rsidP="00703D47">
      <w:pPr>
        <w:keepNext/>
        <w:keepLines/>
        <w:jc w:val="center"/>
        <w:outlineLvl w:val="1"/>
        <w:rPr>
          <w:rFonts w:ascii="Times New Roman" w:hAnsi="Times New Roman" w:cs="Times New Roman"/>
          <w:b/>
          <w:sz w:val="28"/>
          <w:szCs w:val="28"/>
        </w:rPr>
      </w:pPr>
      <w:bookmarkStart w:id="8" w:name="bookmark41"/>
      <w:r w:rsidRPr="00711614">
        <w:rPr>
          <w:rFonts w:ascii="Times New Roman" w:hAnsi="Times New Roman" w:cs="Times New Roman"/>
          <w:b/>
          <w:sz w:val="28"/>
          <w:szCs w:val="28"/>
        </w:rPr>
        <w:t>2.3. Модель воспитательно - образовательного процесса</w:t>
      </w:r>
    </w:p>
    <w:p w:rsidR="0024170E" w:rsidRPr="00711614" w:rsidRDefault="0024170E" w:rsidP="005540E7">
      <w:pPr>
        <w:keepNext/>
        <w:keepLines/>
        <w:jc w:val="both"/>
        <w:outlineLvl w:val="1"/>
        <w:rPr>
          <w:rFonts w:ascii="Times New Roman" w:hAnsi="Times New Roman" w:cs="Times New Roman"/>
          <w:b/>
          <w:sz w:val="28"/>
          <w:szCs w:val="28"/>
        </w:rPr>
      </w:pPr>
    </w:p>
    <w:p w:rsidR="00240701" w:rsidRPr="00711614" w:rsidRDefault="00240701" w:rsidP="00703D47">
      <w:pPr>
        <w:keepNext/>
        <w:keepLines/>
        <w:jc w:val="center"/>
        <w:outlineLvl w:val="1"/>
        <w:rPr>
          <w:rFonts w:ascii="Times New Roman" w:hAnsi="Times New Roman" w:cs="Times New Roman"/>
          <w:b/>
          <w:sz w:val="28"/>
          <w:szCs w:val="28"/>
        </w:rPr>
      </w:pPr>
      <w:r w:rsidRPr="00711614">
        <w:rPr>
          <w:rFonts w:ascii="Times New Roman" w:hAnsi="Times New Roman" w:cs="Times New Roman"/>
          <w:b/>
          <w:sz w:val="28"/>
          <w:szCs w:val="28"/>
        </w:rPr>
        <w:t>Тематическое планирование</w:t>
      </w:r>
    </w:p>
    <w:p w:rsidR="00703D47" w:rsidRPr="00711614" w:rsidRDefault="00703D47" w:rsidP="00703D47">
      <w:pPr>
        <w:jc w:val="cente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Младшая группа</w:t>
      </w:r>
    </w:p>
    <w:tbl>
      <w:tblPr>
        <w:tblStyle w:val="af3"/>
        <w:tblW w:w="0" w:type="auto"/>
        <w:tblLook w:val="01E0"/>
      </w:tblPr>
      <w:tblGrid>
        <w:gridCol w:w="553"/>
        <w:gridCol w:w="2826"/>
        <w:gridCol w:w="6474"/>
      </w:tblGrid>
      <w:tr w:rsidR="00703D47" w:rsidRPr="00711614" w:rsidTr="00703D47">
        <w:trPr>
          <w:trHeight w:val="351"/>
        </w:trPr>
        <w:tc>
          <w:tcPr>
            <w:tcW w:w="520" w:type="dxa"/>
          </w:tcPr>
          <w:p w:rsidR="00703D47" w:rsidRPr="00711614" w:rsidRDefault="00703D47" w:rsidP="00703D47">
            <w:pPr>
              <w:rPr>
                <w:b/>
                <w:sz w:val="28"/>
                <w:szCs w:val="28"/>
              </w:rPr>
            </w:pPr>
          </w:p>
        </w:tc>
        <w:tc>
          <w:tcPr>
            <w:tcW w:w="2828" w:type="dxa"/>
          </w:tcPr>
          <w:p w:rsidR="00703D47" w:rsidRPr="00711614" w:rsidRDefault="00703D47" w:rsidP="00703D47">
            <w:pPr>
              <w:jc w:val="center"/>
              <w:rPr>
                <w:b/>
                <w:sz w:val="28"/>
                <w:szCs w:val="28"/>
              </w:rPr>
            </w:pPr>
            <w:r w:rsidRPr="00711614">
              <w:rPr>
                <w:b/>
                <w:sz w:val="28"/>
                <w:szCs w:val="28"/>
              </w:rPr>
              <w:t>Тема занятия</w:t>
            </w:r>
          </w:p>
        </w:tc>
        <w:tc>
          <w:tcPr>
            <w:tcW w:w="6480" w:type="dxa"/>
          </w:tcPr>
          <w:p w:rsidR="00703D47" w:rsidRPr="00711614" w:rsidRDefault="00703D47" w:rsidP="00703D47">
            <w:pPr>
              <w:jc w:val="center"/>
              <w:rPr>
                <w:b/>
                <w:sz w:val="28"/>
                <w:szCs w:val="28"/>
              </w:rPr>
            </w:pPr>
            <w:r w:rsidRPr="00711614">
              <w:rPr>
                <w:b/>
                <w:sz w:val="28"/>
                <w:szCs w:val="28"/>
              </w:rPr>
              <w:t>Содержание</w:t>
            </w:r>
          </w:p>
        </w:tc>
      </w:tr>
      <w:tr w:rsidR="00703D47" w:rsidRPr="00711614" w:rsidTr="00703D47">
        <w:trPr>
          <w:cantSplit/>
          <w:trHeight w:val="518"/>
        </w:trPr>
        <w:tc>
          <w:tcPr>
            <w:tcW w:w="520" w:type="dxa"/>
            <w:vMerge w:val="restart"/>
            <w:textDirection w:val="btLr"/>
          </w:tcPr>
          <w:p w:rsidR="00703D47" w:rsidRPr="00711614" w:rsidRDefault="00703D47" w:rsidP="00703D47">
            <w:pPr>
              <w:jc w:val="center"/>
              <w:rPr>
                <w:b/>
                <w:sz w:val="28"/>
                <w:szCs w:val="28"/>
              </w:rPr>
            </w:pPr>
            <w:r w:rsidRPr="00711614">
              <w:rPr>
                <w:b/>
                <w:sz w:val="28"/>
                <w:szCs w:val="28"/>
              </w:rPr>
              <w:t>Сентябрь</w:t>
            </w:r>
          </w:p>
          <w:p w:rsidR="00703D47" w:rsidRPr="00711614" w:rsidRDefault="00703D47" w:rsidP="00703D47">
            <w:pPr>
              <w:ind w:left="113" w:right="113"/>
              <w:rPr>
                <w:b/>
                <w:sz w:val="28"/>
                <w:szCs w:val="28"/>
              </w:rPr>
            </w:pPr>
          </w:p>
        </w:tc>
        <w:tc>
          <w:tcPr>
            <w:tcW w:w="2828" w:type="dxa"/>
          </w:tcPr>
          <w:p w:rsidR="00703D47" w:rsidRPr="00711614" w:rsidRDefault="00703D47" w:rsidP="00703D47">
            <w:pPr>
              <w:rPr>
                <w:color w:val="000000"/>
                <w:sz w:val="28"/>
                <w:szCs w:val="28"/>
              </w:rPr>
            </w:pPr>
            <w:r w:rsidRPr="00711614">
              <w:rPr>
                <w:color w:val="000000"/>
                <w:sz w:val="28"/>
                <w:szCs w:val="28"/>
              </w:rPr>
              <w:t>«Милости просим, гости дорогие»</w:t>
            </w:r>
          </w:p>
        </w:tc>
        <w:tc>
          <w:tcPr>
            <w:tcW w:w="6480" w:type="dxa"/>
          </w:tcPr>
          <w:p w:rsidR="00703D47" w:rsidRPr="00711614" w:rsidRDefault="00703D47" w:rsidP="00703D47">
            <w:pPr>
              <w:rPr>
                <w:sz w:val="28"/>
                <w:szCs w:val="28"/>
              </w:rPr>
            </w:pPr>
            <w:r w:rsidRPr="00711614">
              <w:rPr>
                <w:sz w:val="28"/>
                <w:szCs w:val="28"/>
              </w:rPr>
              <w:t>Первое посещение детьми «избы». Знакомство с ее хозяйкой</w:t>
            </w:r>
          </w:p>
        </w:tc>
      </w:tr>
      <w:tr w:rsidR="00703D47" w:rsidRPr="00711614" w:rsidTr="00703D47">
        <w:trPr>
          <w:cantSplit/>
          <w:trHeight w:val="541"/>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r w:rsidRPr="00711614">
              <w:rPr>
                <w:sz w:val="28"/>
                <w:szCs w:val="28"/>
              </w:rPr>
              <w:t>«Ходит сон  близ окон»</w:t>
            </w:r>
          </w:p>
        </w:tc>
        <w:tc>
          <w:tcPr>
            <w:tcW w:w="6480" w:type="dxa"/>
          </w:tcPr>
          <w:p w:rsidR="00703D47" w:rsidRPr="00711614" w:rsidRDefault="00703D47" w:rsidP="00703D47">
            <w:pPr>
              <w:rPr>
                <w:sz w:val="28"/>
                <w:szCs w:val="28"/>
              </w:rPr>
            </w:pPr>
            <w:r w:rsidRPr="00711614">
              <w:rPr>
                <w:sz w:val="28"/>
                <w:szCs w:val="28"/>
              </w:rPr>
              <w:t>Знакомство с колыбельной (люлькой, зыбкой) и  колыбельными песнями.</w:t>
            </w:r>
          </w:p>
        </w:tc>
      </w:tr>
      <w:tr w:rsidR="00703D47" w:rsidRPr="00711614" w:rsidTr="00703D47">
        <w:trPr>
          <w:cantSplit/>
          <w:trHeight w:val="283"/>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«Во саду ли, в огороде»</w:t>
            </w:r>
          </w:p>
        </w:tc>
        <w:tc>
          <w:tcPr>
            <w:tcW w:w="6480" w:type="dxa"/>
          </w:tcPr>
          <w:p w:rsidR="00703D47" w:rsidRPr="00711614" w:rsidRDefault="00703D47" w:rsidP="00703D47">
            <w:pPr>
              <w:rPr>
                <w:sz w:val="28"/>
                <w:szCs w:val="28"/>
              </w:rPr>
            </w:pPr>
            <w:r w:rsidRPr="00711614">
              <w:rPr>
                <w:sz w:val="28"/>
                <w:szCs w:val="28"/>
              </w:rPr>
              <w:t>Знакомство с огородом детского сада</w:t>
            </w:r>
          </w:p>
        </w:tc>
      </w:tr>
      <w:tr w:rsidR="00703D47" w:rsidRPr="00711614" w:rsidTr="00703D47">
        <w:trPr>
          <w:cantSplit/>
          <w:trHeight w:val="364"/>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«Репка»</w:t>
            </w:r>
          </w:p>
        </w:tc>
        <w:tc>
          <w:tcPr>
            <w:tcW w:w="6480" w:type="dxa"/>
          </w:tcPr>
          <w:p w:rsidR="00703D47" w:rsidRPr="00711614" w:rsidRDefault="00703D47" w:rsidP="00703D47">
            <w:pPr>
              <w:rPr>
                <w:sz w:val="28"/>
                <w:szCs w:val="28"/>
              </w:rPr>
            </w:pPr>
            <w:r w:rsidRPr="00711614">
              <w:rPr>
                <w:sz w:val="28"/>
                <w:szCs w:val="28"/>
              </w:rPr>
              <w:t>Знакомство со сказкой «Репка»</w:t>
            </w:r>
          </w:p>
        </w:tc>
      </w:tr>
      <w:tr w:rsidR="00703D47" w:rsidRPr="00711614" w:rsidTr="00703D47">
        <w:trPr>
          <w:trHeight w:val="537"/>
        </w:trPr>
        <w:tc>
          <w:tcPr>
            <w:tcW w:w="520" w:type="dxa"/>
            <w:vMerge w:val="restart"/>
            <w:textDirection w:val="btLr"/>
          </w:tcPr>
          <w:p w:rsidR="00703D47" w:rsidRPr="00711614" w:rsidRDefault="00703D47" w:rsidP="00703D47">
            <w:pPr>
              <w:jc w:val="center"/>
              <w:rPr>
                <w:b/>
                <w:sz w:val="28"/>
                <w:szCs w:val="28"/>
              </w:rPr>
            </w:pPr>
            <w:r w:rsidRPr="00711614">
              <w:rPr>
                <w:b/>
                <w:sz w:val="28"/>
                <w:szCs w:val="28"/>
              </w:rPr>
              <w:t>Октябрь</w:t>
            </w:r>
          </w:p>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r w:rsidRPr="00711614">
              <w:rPr>
                <w:sz w:val="28"/>
                <w:szCs w:val="28"/>
              </w:rPr>
              <w:t>«Чудесный сундучок»</w:t>
            </w:r>
          </w:p>
        </w:tc>
        <w:tc>
          <w:tcPr>
            <w:tcW w:w="6480" w:type="dxa"/>
          </w:tcPr>
          <w:p w:rsidR="00703D47" w:rsidRPr="00711614" w:rsidRDefault="00703D47" w:rsidP="00703D47">
            <w:pPr>
              <w:rPr>
                <w:sz w:val="28"/>
                <w:szCs w:val="28"/>
              </w:rPr>
            </w:pPr>
            <w:r w:rsidRPr="00711614">
              <w:rPr>
                <w:sz w:val="28"/>
                <w:szCs w:val="28"/>
              </w:rPr>
              <w:t>Знакомство с сундучком, в котором живут загадки. Загадывание загадок об овощах.</w:t>
            </w:r>
          </w:p>
        </w:tc>
      </w:tr>
      <w:tr w:rsidR="00703D47" w:rsidRPr="00711614" w:rsidTr="00703D47">
        <w:trPr>
          <w:trHeight w:val="525"/>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«Как у нашего кота»</w:t>
            </w:r>
          </w:p>
        </w:tc>
        <w:tc>
          <w:tcPr>
            <w:tcW w:w="6480" w:type="dxa"/>
          </w:tcPr>
          <w:p w:rsidR="00703D47" w:rsidRPr="00711614" w:rsidRDefault="00703D47" w:rsidP="00703D47">
            <w:pPr>
              <w:rPr>
                <w:sz w:val="28"/>
                <w:szCs w:val="28"/>
              </w:rPr>
            </w:pPr>
            <w:r w:rsidRPr="00711614">
              <w:rPr>
                <w:sz w:val="28"/>
                <w:szCs w:val="28"/>
              </w:rPr>
              <w:t xml:space="preserve">Знакомство детей с обитателем «избы» - котом Васькой  заучивание потешек «Как у нашего кота» </w:t>
            </w:r>
          </w:p>
        </w:tc>
      </w:tr>
      <w:tr w:rsidR="00703D47" w:rsidRPr="00711614" w:rsidTr="00703D47">
        <w:trPr>
          <w:trHeight w:val="630"/>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«Котик, котик, поиграй»</w:t>
            </w:r>
          </w:p>
        </w:tc>
        <w:tc>
          <w:tcPr>
            <w:tcW w:w="6480" w:type="dxa"/>
          </w:tcPr>
          <w:p w:rsidR="00703D47" w:rsidRPr="00711614" w:rsidRDefault="00703D47" w:rsidP="00703D47">
            <w:pPr>
              <w:rPr>
                <w:sz w:val="28"/>
                <w:szCs w:val="28"/>
              </w:rPr>
            </w:pPr>
            <w:r w:rsidRPr="00711614">
              <w:rPr>
                <w:sz w:val="28"/>
                <w:szCs w:val="28"/>
              </w:rPr>
              <w:t>Повторение потешки «Как у нашего кота», дидактическое упражнение «Похвали котика»</w:t>
            </w:r>
          </w:p>
        </w:tc>
      </w:tr>
      <w:tr w:rsidR="00703D47" w:rsidRPr="00711614" w:rsidTr="00703D47">
        <w:trPr>
          <w:trHeight w:val="641"/>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r w:rsidRPr="00711614">
              <w:rPr>
                <w:sz w:val="28"/>
                <w:szCs w:val="28"/>
              </w:rPr>
              <w:t>«Девочка и лиса »</w:t>
            </w:r>
          </w:p>
          <w:p w:rsidR="00703D47" w:rsidRPr="00711614" w:rsidRDefault="00703D47" w:rsidP="00703D47">
            <w:pPr>
              <w:jc w:val="center"/>
              <w:rPr>
                <w:sz w:val="28"/>
                <w:szCs w:val="28"/>
              </w:rPr>
            </w:pPr>
          </w:p>
        </w:tc>
        <w:tc>
          <w:tcPr>
            <w:tcW w:w="6480" w:type="dxa"/>
          </w:tcPr>
          <w:p w:rsidR="00703D47" w:rsidRPr="00711614" w:rsidRDefault="00703D47" w:rsidP="00703D47">
            <w:pPr>
              <w:rPr>
                <w:sz w:val="28"/>
                <w:szCs w:val="28"/>
              </w:rPr>
            </w:pPr>
            <w:r w:rsidRPr="00711614">
              <w:rPr>
                <w:sz w:val="28"/>
                <w:szCs w:val="28"/>
              </w:rPr>
              <w:t>Знакомство  со сказкой «Снегурочка и лиса».  Игра «Кто позвал?»  (угадывание по голосу)</w:t>
            </w:r>
          </w:p>
        </w:tc>
      </w:tr>
      <w:tr w:rsidR="00703D47" w:rsidRPr="00711614" w:rsidTr="00703D47">
        <w:trPr>
          <w:trHeight w:val="537"/>
        </w:trPr>
        <w:tc>
          <w:tcPr>
            <w:tcW w:w="520" w:type="dxa"/>
            <w:vMerge w:val="restart"/>
            <w:textDirection w:val="btLr"/>
          </w:tcPr>
          <w:p w:rsidR="00703D47" w:rsidRPr="00711614" w:rsidRDefault="00703D47" w:rsidP="00703D47">
            <w:pPr>
              <w:jc w:val="center"/>
              <w:rPr>
                <w:b/>
                <w:sz w:val="28"/>
                <w:szCs w:val="28"/>
              </w:rPr>
            </w:pPr>
            <w:r w:rsidRPr="00711614">
              <w:rPr>
                <w:b/>
                <w:sz w:val="28"/>
                <w:szCs w:val="28"/>
              </w:rPr>
              <w:t>Ноябрь</w:t>
            </w:r>
          </w:p>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«Водичка, водичка умой мое личико»</w:t>
            </w:r>
          </w:p>
        </w:tc>
        <w:tc>
          <w:tcPr>
            <w:tcW w:w="6480" w:type="dxa"/>
          </w:tcPr>
          <w:p w:rsidR="00703D47" w:rsidRPr="00711614" w:rsidRDefault="00703D47" w:rsidP="00703D47">
            <w:pPr>
              <w:rPr>
                <w:sz w:val="28"/>
                <w:szCs w:val="28"/>
              </w:rPr>
            </w:pPr>
            <w:r w:rsidRPr="00711614">
              <w:rPr>
                <w:sz w:val="28"/>
                <w:szCs w:val="28"/>
              </w:rPr>
              <w:t>Знакомство детей  с рукомойником. Разучивание потешки «Водичка, водичка умой мое личико»</w:t>
            </w:r>
          </w:p>
        </w:tc>
      </w:tr>
      <w:tr w:rsidR="00703D47" w:rsidRPr="00711614" w:rsidTr="00703D47">
        <w:trPr>
          <w:trHeight w:val="704"/>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«С гуся вода, а с Ванечки худоба»</w:t>
            </w:r>
          </w:p>
        </w:tc>
        <w:tc>
          <w:tcPr>
            <w:tcW w:w="6480" w:type="dxa"/>
          </w:tcPr>
          <w:p w:rsidR="00703D47" w:rsidRPr="00711614" w:rsidRDefault="00703D47" w:rsidP="00703D47">
            <w:pPr>
              <w:rPr>
                <w:sz w:val="28"/>
                <w:szCs w:val="28"/>
              </w:rPr>
            </w:pPr>
            <w:r w:rsidRPr="00711614">
              <w:rPr>
                <w:sz w:val="28"/>
                <w:szCs w:val="28"/>
              </w:rPr>
              <w:t>Повторение потешки «Водичка, водичка умой мое личико» и колыбельных.</w:t>
            </w:r>
          </w:p>
        </w:tc>
      </w:tr>
      <w:tr w:rsidR="00703D47" w:rsidRPr="00711614" w:rsidTr="00703D47">
        <w:trPr>
          <w:trHeight w:val="329"/>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«Идет коза рогатая»</w:t>
            </w:r>
          </w:p>
        </w:tc>
        <w:tc>
          <w:tcPr>
            <w:tcW w:w="6480" w:type="dxa"/>
          </w:tcPr>
          <w:p w:rsidR="00703D47" w:rsidRPr="00711614" w:rsidRDefault="00703D47" w:rsidP="00703D47">
            <w:pPr>
              <w:rPr>
                <w:sz w:val="28"/>
                <w:szCs w:val="28"/>
              </w:rPr>
            </w:pPr>
            <w:r w:rsidRPr="00711614">
              <w:rPr>
                <w:sz w:val="28"/>
                <w:szCs w:val="28"/>
              </w:rPr>
              <w:t>Разучивание потешки «Идет коза рогатая» .</w:t>
            </w:r>
          </w:p>
        </w:tc>
      </w:tr>
      <w:tr w:rsidR="00703D47" w:rsidRPr="00711614" w:rsidTr="00703D47">
        <w:trPr>
          <w:trHeight w:val="354"/>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«Волк и семеро козлят»</w:t>
            </w:r>
          </w:p>
        </w:tc>
        <w:tc>
          <w:tcPr>
            <w:tcW w:w="6480" w:type="dxa"/>
          </w:tcPr>
          <w:p w:rsidR="00703D47" w:rsidRPr="00711614" w:rsidRDefault="00703D47" w:rsidP="00703D47">
            <w:pPr>
              <w:rPr>
                <w:sz w:val="28"/>
                <w:szCs w:val="28"/>
              </w:rPr>
            </w:pPr>
            <w:r w:rsidRPr="00711614">
              <w:rPr>
                <w:sz w:val="28"/>
                <w:szCs w:val="28"/>
              </w:rPr>
              <w:t>Знакомство со сказкой «Волк и семеро козлят»</w:t>
            </w:r>
          </w:p>
        </w:tc>
      </w:tr>
      <w:tr w:rsidR="00703D47" w:rsidRPr="00711614" w:rsidTr="00703D47">
        <w:trPr>
          <w:trHeight w:val="583"/>
        </w:trPr>
        <w:tc>
          <w:tcPr>
            <w:tcW w:w="520" w:type="dxa"/>
            <w:vMerge w:val="restart"/>
            <w:textDirection w:val="btLr"/>
          </w:tcPr>
          <w:p w:rsidR="00703D47" w:rsidRPr="00711614" w:rsidRDefault="00703D47" w:rsidP="00703D47">
            <w:pPr>
              <w:jc w:val="center"/>
              <w:rPr>
                <w:b/>
                <w:sz w:val="28"/>
                <w:szCs w:val="28"/>
              </w:rPr>
            </w:pPr>
            <w:r w:rsidRPr="00711614">
              <w:rPr>
                <w:b/>
                <w:sz w:val="28"/>
                <w:szCs w:val="28"/>
              </w:rPr>
              <w:t>Декабрь</w:t>
            </w:r>
          </w:p>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r w:rsidRPr="00711614">
              <w:rPr>
                <w:sz w:val="28"/>
                <w:szCs w:val="28"/>
              </w:rPr>
              <w:t>«Стоит изба из кирпича, то холодна то горяча»</w:t>
            </w:r>
          </w:p>
        </w:tc>
        <w:tc>
          <w:tcPr>
            <w:tcW w:w="6480" w:type="dxa"/>
          </w:tcPr>
          <w:p w:rsidR="00703D47" w:rsidRPr="00711614" w:rsidRDefault="00703D47" w:rsidP="00703D47">
            <w:pPr>
              <w:rPr>
                <w:sz w:val="28"/>
                <w:szCs w:val="28"/>
              </w:rPr>
            </w:pPr>
            <w:r w:rsidRPr="00711614">
              <w:rPr>
                <w:sz w:val="28"/>
                <w:szCs w:val="28"/>
              </w:rPr>
              <w:t>Знакомство с печкой, чугунком, ухватом, кочергой.</w:t>
            </w:r>
          </w:p>
        </w:tc>
      </w:tr>
      <w:tr w:rsidR="00703D47" w:rsidRPr="00711614" w:rsidTr="00703D47">
        <w:trPr>
          <w:trHeight w:val="288"/>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r w:rsidRPr="00711614">
              <w:rPr>
                <w:sz w:val="28"/>
                <w:szCs w:val="28"/>
              </w:rPr>
              <w:t>«Колобок»</w:t>
            </w:r>
          </w:p>
        </w:tc>
        <w:tc>
          <w:tcPr>
            <w:tcW w:w="6480" w:type="dxa"/>
          </w:tcPr>
          <w:p w:rsidR="00703D47" w:rsidRPr="00711614" w:rsidRDefault="00703D47" w:rsidP="00703D47">
            <w:pPr>
              <w:rPr>
                <w:sz w:val="28"/>
                <w:szCs w:val="28"/>
              </w:rPr>
            </w:pPr>
            <w:r w:rsidRPr="00711614">
              <w:rPr>
                <w:sz w:val="28"/>
                <w:szCs w:val="28"/>
              </w:rPr>
              <w:t>Знакомство со сказкой «Колобок».</w:t>
            </w:r>
          </w:p>
        </w:tc>
      </w:tr>
      <w:tr w:rsidR="00703D47" w:rsidRPr="00711614" w:rsidTr="00703D47">
        <w:trPr>
          <w:trHeight w:val="515"/>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jc w:val="center"/>
              <w:rPr>
                <w:sz w:val="28"/>
                <w:szCs w:val="28"/>
              </w:rPr>
            </w:pPr>
            <w:r w:rsidRPr="00711614">
              <w:rPr>
                <w:sz w:val="28"/>
                <w:szCs w:val="28"/>
              </w:rPr>
              <w:t>«Уж ты, зимушка - зима»</w:t>
            </w:r>
          </w:p>
        </w:tc>
        <w:tc>
          <w:tcPr>
            <w:tcW w:w="6480" w:type="dxa"/>
          </w:tcPr>
          <w:p w:rsidR="00703D47" w:rsidRPr="00711614" w:rsidRDefault="00703D47" w:rsidP="00703D47">
            <w:pPr>
              <w:rPr>
                <w:sz w:val="28"/>
                <w:szCs w:val="28"/>
              </w:rPr>
            </w:pPr>
            <w:r w:rsidRPr="00711614">
              <w:rPr>
                <w:sz w:val="28"/>
                <w:szCs w:val="28"/>
              </w:rPr>
              <w:t xml:space="preserve"> Дидактическая игра «Оденем куклу на прогулку»</w:t>
            </w:r>
          </w:p>
        </w:tc>
      </w:tr>
      <w:tr w:rsidR="00703D47" w:rsidRPr="00711614" w:rsidTr="00703D47">
        <w:trPr>
          <w:trHeight w:val="541"/>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«Сундучок Деда Мороза»</w:t>
            </w:r>
          </w:p>
        </w:tc>
        <w:tc>
          <w:tcPr>
            <w:tcW w:w="6480" w:type="dxa"/>
          </w:tcPr>
          <w:p w:rsidR="00703D47" w:rsidRPr="00711614" w:rsidRDefault="00703D47" w:rsidP="00703D47">
            <w:pPr>
              <w:rPr>
                <w:sz w:val="28"/>
                <w:szCs w:val="28"/>
              </w:rPr>
            </w:pPr>
            <w:r w:rsidRPr="00711614">
              <w:rPr>
                <w:sz w:val="28"/>
                <w:szCs w:val="28"/>
              </w:rPr>
              <w:t>Загадывание загадок о зиме, о зимней одежде</w:t>
            </w:r>
          </w:p>
        </w:tc>
      </w:tr>
      <w:tr w:rsidR="00703D47" w:rsidRPr="00711614" w:rsidTr="00703D47">
        <w:trPr>
          <w:trHeight w:val="541"/>
        </w:trPr>
        <w:tc>
          <w:tcPr>
            <w:tcW w:w="520" w:type="dxa"/>
            <w:vMerge w:val="restart"/>
            <w:textDirection w:val="btLr"/>
          </w:tcPr>
          <w:p w:rsidR="00703D47" w:rsidRPr="00711614" w:rsidRDefault="00703D47" w:rsidP="00703D47">
            <w:pPr>
              <w:ind w:left="113" w:right="113"/>
              <w:jc w:val="center"/>
              <w:rPr>
                <w:b/>
                <w:sz w:val="28"/>
                <w:szCs w:val="28"/>
              </w:rPr>
            </w:pPr>
            <w:r w:rsidRPr="00711614">
              <w:rPr>
                <w:b/>
                <w:sz w:val="28"/>
                <w:szCs w:val="28"/>
              </w:rPr>
              <w:t>Январь</w:t>
            </w:r>
          </w:p>
        </w:tc>
        <w:tc>
          <w:tcPr>
            <w:tcW w:w="2828" w:type="dxa"/>
          </w:tcPr>
          <w:p w:rsidR="00703D47" w:rsidRPr="00711614" w:rsidRDefault="00703D47" w:rsidP="00703D47">
            <w:pPr>
              <w:rPr>
                <w:sz w:val="28"/>
                <w:szCs w:val="28"/>
              </w:rPr>
            </w:pPr>
            <w:r w:rsidRPr="00711614">
              <w:rPr>
                <w:sz w:val="28"/>
                <w:szCs w:val="28"/>
              </w:rPr>
              <w:t>«Пришла коляда – отворяй ворота»</w:t>
            </w:r>
          </w:p>
        </w:tc>
        <w:tc>
          <w:tcPr>
            <w:tcW w:w="6480" w:type="dxa"/>
          </w:tcPr>
          <w:p w:rsidR="00703D47" w:rsidRPr="00711614" w:rsidRDefault="00703D47" w:rsidP="00703D47">
            <w:pPr>
              <w:rPr>
                <w:sz w:val="28"/>
                <w:szCs w:val="28"/>
              </w:rPr>
            </w:pPr>
            <w:r w:rsidRPr="00711614">
              <w:rPr>
                <w:sz w:val="28"/>
                <w:szCs w:val="28"/>
              </w:rPr>
              <w:t xml:space="preserve">Знакомство  детей с Рождеством. </w:t>
            </w:r>
          </w:p>
        </w:tc>
      </w:tr>
      <w:tr w:rsidR="00703D47" w:rsidRPr="00711614" w:rsidTr="00703D47">
        <w:trPr>
          <w:trHeight w:val="541"/>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 xml:space="preserve">«Фока воду кипятит и как  зеркало </w:t>
            </w:r>
            <w:r w:rsidRPr="00711614">
              <w:rPr>
                <w:sz w:val="28"/>
                <w:szCs w:val="28"/>
              </w:rPr>
              <w:lastRenderedPageBreak/>
              <w:t>блестит»</w:t>
            </w:r>
          </w:p>
        </w:tc>
        <w:tc>
          <w:tcPr>
            <w:tcW w:w="6480" w:type="dxa"/>
          </w:tcPr>
          <w:p w:rsidR="00703D47" w:rsidRPr="00711614" w:rsidRDefault="00703D47" w:rsidP="00703D47">
            <w:pPr>
              <w:rPr>
                <w:sz w:val="28"/>
                <w:szCs w:val="28"/>
              </w:rPr>
            </w:pPr>
            <w:r w:rsidRPr="00711614">
              <w:rPr>
                <w:sz w:val="28"/>
                <w:szCs w:val="28"/>
              </w:rPr>
              <w:lastRenderedPageBreak/>
              <w:t>Знакомство детей с самоваром. Дидактическая игра «Напоим куклу чаем»</w:t>
            </w:r>
          </w:p>
        </w:tc>
      </w:tr>
      <w:tr w:rsidR="00703D47" w:rsidRPr="00711614" w:rsidTr="00703D47">
        <w:trPr>
          <w:trHeight w:val="541"/>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«Гость нагость – хозяйке радость»</w:t>
            </w:r>
          </w:p>
        </w:tc>
        <w:tc>
          <w:tcPr>
            <w:tcW w:w="6480" w:type="dxa"/>
          </w:tcPr>
          <w:p w:rsidR="006F2747" w:rsidRDefault="00703D47" w:rsidP="00703D47">
            <w:pPr>
              <w:rPr>
                <w:sz w:val="28"/>
                <w:szCs w:val="28"/>
              </w:rPr>
            </w:pPr>
            <w:r w:rsidRPr="00711614">
              <w:rPr>
                <w:sz w:val="28"/>
                <w:szCs w:val="28"/>
              </w:rPr>
              <w:t xml:space="preserve">Знакомство детей с медведем мишуткой. </w:t>
            </w:r>
          </w:p>
          <w:p w:rsidR="00703D47" w:rsidRPr="00711614" w:rsidRDefault="00703D47" w:rsidP="00703D47">
            <w:pPr>
              <w:rPr>
                <w:sz w:val="28"/>
                <w:szCs w:val="28"/>
              </w:rPr>
            </w:pPr>
            <w:r w:rsidRPr="00711614">
              <w:rPr>
                <w:sz w:val="28"/>
                <w:szCs w:val="28"/>
              </w:rPr>
              <w:t>Лепка посуды.</w:t>
            </w:r>
          </w:p>
        </w:tc>
      </w:tr>
      <w:tr w:rsidR="00703D47" w:rsidRPr="00711614" w:rsidTr="00703D47">
        <w:trPr>
          <w:trHeight w:val="541"/>
        </w:trPr>
        <w:tc>
          <w:tcPr>
            <w:tcW w:w="520" w:type="dxa"/>
            <w:vMerge/>
            <w:textDirection w:val="btLr"/>
          </w:tcPr>
          <w:p w:rsidR="00703D47" w:rsidRPr="00711614" w:rsidRDefault="00703D47" w:rsidP="00703D47">
            <w:pPr>
              <w:ind w:left="113" w:right="113"/>
              <w:rPr>
                <w:b/>
                <w:sz w:val="28"/>
                <w:szCs w:val="28"/>
              </w:rPr>
            </w:pPr>
          </w:p>
        </w:tc>
        <w:tc>
          <w:tcPr>
            <w:tcW w:w="2828" w:type="dxa"/>
          </w:tcPr>
          <w:p w:rsidR="00703D47" w:rsidRPr="00711614" w:rsidRDefault="00703D47" w:rsidP="00703D47">
            <w:pPr>
              <w:rPr>
                <w:sz w:val="28"/>
                <w:szCs w:val="28"/>
              </w:rPr>
            </w:pPr>
            <w:r w:rsidRPr="00711614">
              <w:rPr>
                <w:sz w:val="28"/>
                <w:szCs w:val="28"/>
              </w:rPr>
              <w:t>«Три медведя»</w:t>
            </w:r>
          </w:p>
        </w:tc>
        <w:tc>
          <w:tcPr>
            <w:tcW w:w="6480" w:type="dxa"/>
          </w:tcPr>
          <w:p w:rsidR="00703D47" w:rsidRPr="00711614" w:rsidRDefault="00703D47" w:rsidP="00703D47">
            <w:pPr>
              <w:rPr>
                <w:sz w:val="28"/>
                <w:szCs w:val="28"/>
              </w:rPr>
            </w:pPr>
            <w:r w:rsidRPr="00711614">
              <w:rPr>
                <w:sz w:val="28"/>
                <w:szCs w:val="28"/>
              </w:rPr>
              <w:t>Знакомство  со сказкой Л.Н.Толстого «Три медведя»</w:t>
            </w:r>
          </w:p>
        </w:tc>
      </w:tr>
    </w:tbl>
    <w:tbl>
      <w:tblPr>
        <w:tblStyle w:val="af3"/>
        <w:tblpPr w:leftFromText="180" w:rightFromText="180" w:vertAnchor="text" w:horzAnchor="margin" w:tblpY="29"/>
        <w:tblW w:w="0" w:type="auto"/>
        <w:tblLook w:val="01E0"/>
      </w:tblPr>
      <w:tblGrid>
        <w:gridCol w:w="553"/>
        <w:gridCol w:w="2827"/>
        <w:gridCol w:w="6473"/>
      </w:tblGrid>
      <w:tr w:rsidR="0028449C" w:rsidRPr="00711614" w:rsidTr="0028449C">
        <w:trPr>
          <w:cantSplit/>
          <w:trHeight w:val="518"/>
        </w:trPr>
        <w:tc>
          <w:tcPr>
            <w:tcW w:w="553" w:type="dxa"/>
            <w:vMerge w:val="restart"/>
            <w:textDirection w:val="btLr"/>
          </w:tcPr>
          <w:p w:rsidR="0028449C" w:rsidRPr="00711614" w:rsidRDefault="0028449C" w:rsidP="0028449C">
            <w:pPr>
              <w:jc w:val="center"/>
              <w:rPr>
                <w:b/>
                <w:sz w:val="28"/>
                <w:szCs w:val="28"/>
              </w:rPr>
            </w:pPr>
            <w:r w:rsidRPr="00711614">
              <w:rPr>
                <w:b/>
                <w:sz w:val="28"/>
                <w:szCs w:val="28"/>
              </w:rPr>
              <w:t xml:space="preserve">Февраль </w:t>
            </w:r>
          </w:p>
          <w:p w:rsidR="0028449C" w:rsidRPr="00711614" w:rsidRDefault="0028449C" w:rsidP="0028449C">
            <w:pPr>
              <w:ind w:left="113" w:right="113"/>
              <w:rPr>
                <w:b/>
                <w:sz w:val="28"/>
                <w:szCs w:val="28"/>
              </w:rPr>
            </w:pPr>
          </w:p>
        </w:tc>
        <w:tc>
          <w:tcPr>
            <w:tcW w:w="2827" w:type="dxa"/>
          </w:tcPr>
          <w:p w:rsidR="0028449C" w:rsidRPr="00711614" w:rsidRDefault="0028449C" w:rsidP="0028449C">
            <w:pPr>
              <w:rPr>
                <w:color w:val="000000"/>
                <w:sz w:val="28"/>
                <w:szCs w:val="28"/>
              </w:rPr>
            </w:pPr>
            <w:r w:rsidRPr="00711614">
              <w:rPr>
                <w:color w:val="000000"/>
                <w:sz w:val="28"/>
                <w:szCs w:val="28"/>
              </w:rPr>
              <w:t>«Маша и медведь»</w:t>
            </w:r>
          </w:p>
        </w:tc>
        <w:tc>
          <w:tcPr>
            <w:tcW w:w="6473" w:type="dxa"/>
          </w:tcPr>
          <w:p w:rsidR="0028449C" w:rsidRPr="00711614" w:rsidRDefault="0028449C" w:rsidP="0028449C">
            <w:pPr>
              <w:rPr>
                <w:sz w:val="28"/>
                <w:szCs w:val="28"/>
              </w:rPr>
            </w:pPr>
            <w:r w:rsidRPr="00711614">
              <w:rPr>
                <w:sz w:val="28"/>
                <w:szCs w:val="28"/>
              </w:rPr>
              <w:t>Знакомство  со сказкой  «Маша и  медведь»</w:t>
            </w:r>
          </w:p>
        </w:tc>
      </w:tr>
      <w:tr w:rsidR="0028449C" w:rsidRPr="00711614" w:rsidTr="0028449C">
        <w:trPr>
          <w:cantSplit/>
          <w:trHeight w:val="541"/>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Хозяйкины помощники.</w:t>
            </w:r>
          </w:p>
        </w:tc>
        <w:tc>
          <w:tcPr>
            <w:tcW w:w="6473" w:type="dxa"/>
          </w:tcPr>
          <w:p w:rsidR="0028449C" w:rsidRPr="00711614" w:rsidRDefault="0028449C" w:rsidP="0028449C">
            <w:pPr>
              <w:rPr>
                <w:sz w:val="28"/>
                <w:szCs w:val="28"/>
              </w:rPr>
            </w:pPr>
            <w:r w:rsidRPr="00711614">
              <w:rPr>
                <w:sz w:val="28"/>
                <w:szCs w:val="28"/>
              </w:rPr>
              <w:t>Знакомство  детей с предметами обихода – коромыслом, ведрами, корытом, стиральной доской.</w:t>
            </w:r>
          </w:p>
        </w:tc>
      </w:tr>
      <w:tr w:rsidR="0028449C" w:rsidRPr="00711614" w:rsidTr="0028449C">
        <w:trPr>
          <w:cantSplit/>
          <w:trHeight w:val="283"/>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rPr>
                <w:sz w:val="28"/>
                <w:szCs w:val="28"/>
              </w:rPr>
            </w:pPr>
            <w:r w:rsidRPr="00711614">
              <w:rPr>
                <w:sz w:val="28"/>
                <w:szCs w:val="28"/>
              </w:rPr>
              <w:t>«Половичку курочка веничком метет»</w:t>
            </w:r>
          </w:p>
        </w:tc>
        <w:tc>
          <w:tcPr>
            <w:tcW w:w="6473" w:type="dxa"/>
          </w:tcPr>
          <w:p w:rsidR="0028449C" w:rsidRPr="00711614" w:rsidRDefault="0028449C" w:rsidP="0028449C">
            <w:pPr>
              <w:rPr>
                <w:sz w:val="28"/>
                <w:szCs w:val="28"/>
              </w:rPr>
            </w:pPr>
            <w:r w:rsidRPr="00711614">
              <w:rPr>
                <w:sz w:val="28"/>
                <w:szCs w:val="28"/>
              </w:rPr>
              <w:t>Разучивание потешки «Наша-то хозяюшка сметлива была»</w:t>
            </w:r>
          </w:p>
        </w:tc>
      </w:tr>
      <w:tr w:rsidR="0028449C" w:rsidRPr="00711614" w:rsidTr="0028449C">
        <w:trPr>
          <w:cantSplit/>
          <w:trHeight w:val="364"/>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rPr>
                <w:sz w:val="28"/>
                <w:szCs w:val="28"/>
              </w:rPr>
            </w:pPr>
            <w:r w:rsidRPr="00711614">
              <w:rPr>
                <w:sz w:val="28"/>
                <w:szCs w:val="28"/>
              </w:rPr>
              <w:t>«Масленица дорогая -  наша гостьюшка годовая»</w:t>
            </w:r>
          </w:p>
        </w:tc>
        <w:tc>
          <w:tcPr>
            <w:tcW w:w="6473" w:type="dxa"/>
          </w:tcPr>
          <w:p w:rsidR="0028449C" w:rsidRPr="00711614" w:rsidRDefault="0028449C" w:rsidP="0028449C">
            <w:pPr>
              <w:rPr>
                <w:sz w:val="28"/>
                <w:szCs w:val="28"/>
              </w:rPr>
            </w:pPr>
            <w:r w:rsidRPr="00711614">
              <w:rPr>
                <w:sz w:val="28"/>
                <w:szCs w:val="28"/>
              </w:rPr>
              <w:t>Знакомство детей с масленицей.</w:t>
            </w:r>
          </w:p>
        </w:tc>
      </w:tr>
      <w:tr w:rsidR="0028449C" w:rsidRPr="00711614" w:rsidTr="0028449C">
        <w:trPr>
          <w:trHeight w:val="537"/>
        </w:trPr>
        <w:tc>
          <w:tcPr>
            <w:tcW w:w="553" w:type="dxa"/>
            <w:vMerge w:val="restart"/>
            <w:textDirection w:val="btLr"/>
          </w:tcPr>
          <w:p w:rsidR="0028449C" w:rsidRPr="00711614" w:rsidRDefault="0028449C" w:rsidP="0028449C">
            <w:pPr>
              <w:jc w:val="center"/>
              <w:rPr>
                <w:b/>
                <w:sz w:val="28"/>
                <w:szCs w:val="28"/>
              </w:rPr>
            </w:pPr>
            <w:r w:rsidRPr="00711614">
              <w:rPr>
                <w:b/>
                <w:sz w:val="28"/>
                <w:szCs w:val="28"/>
              </w:rPr>
              <w:t xml:space="preserve">Март </w:t>
            </w:r>
          </w:p>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«Нет милее дружка, чем родимая матушка»</w:t>
            </w:r>
          </w:p>
        </w:tc>
        <w:tc>
          <w:tcPr>
            <w:tcW w:w="6473" w:type="dxa"/>
          </w:tcPr>
          <w:p w:rsidR="0028449C" w:rsidRPr="00711614" w:rsidRDefault="0028449C" w:rsidP="0028449C">
            <w:pPr>
              <w:rPr>
                <w:sz w:val="28"/>
                <w:szCs w:val="28"/>
              </w:rPr>
            </w:pPr>
            <w:r w:rsidRPr="00711614">
              <w:rPr>
                <w:sz w:val="28"/>
                <w:szCs w:val="28"/>
              </w:rPr>
              <w:t>Этическая беседа «Моя любимая мама»</w:t>
            </w:r>
          </w:p>
        </w:tc>
      </w:tr>
      <w:tr w:rsidR="0028449C" w:rsidRPr="00711614" w:rsidTr="0028449C">
        <w:trPr>
          <w:trHeight w:val="525"/>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«Приди, весна, с радостью»</w:t>
            </w:r>
          </w:p>
        </w:tc>
        <w:tc>
          <w:tcPr>
            <w:tcW w:w="6473" w:type="dxa"/>
          </w:tcPr>
          <w:p w:rsidR="0028449C" w:rsidRPr="00711614" w:rsidRDefault="0028449C" w:rsidP="0028449C">
            <w:pPr>
              <w:rPr>
                <w:sz w:val="28"/>
                <w:szCs w:val="28"/>
              </w:rPr>
            </w:pPr>
            <w:r w:rsidRPr="00711614">
              <w:rPr>
                <w:sz w:val="28"/>
                <w:szCs w:val="28"/>
              </w:rPr>
              <w:t>Разучивание заклички «Весна, весна красная!»</w:t>
            </w:r>
          </w:p>
        </w:tc>
      </w:tr>
      <w:tr w:rsidR="0028449C" w:rsidRPr="00711614" w:rsidTr="0028449C">
        <w:trPr>
          <w:trHeight w:val="630"/>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«Петушок- золотой гребешок»</w:t>
            </w:r>
          </w:p>
        </w:tc>
        <w:tc>
          <w:tcPr>
            <w:tcW w:w="6473" w:type="dxa"/>
          </w:tcPr>
          <w:p w:rsidR="0028449C" w:rsidRPr="00711614" w:rsidRDefault="0028449C" w:rsidP="0028449C">
            <w:pPr>
              <w:rPr>
                <w:sz w:val="28"/>
                <w:szCs w:val="28"/>
              </w:rPr>
            </w:pPr>
            <w:r w:rsidRPr="00711614">
              <w:rPr>
                <w:sz w:val="28"/>
                <w:szCs w:val="28"/>
              </w:rPr>
              <w:t>Знакомство детей  с новым персонажем – Петушком. Разучивание потешки о петушке.</w:t>
            </w:r>
          </w:p>
        </w:tc>
      </w:tr>
      <w:tr w:rsidR="0028449C" w:rsidRPr="00711614" w:rsidTr="0028449C">
        <w:trPr>
          <w:trHeight w:val="321"/>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«Заюшкина избушка»</w:t>
            </w:r>
          </w:p>
        </w:tc>
        <w:tc>
          <w:tcPr>
            <w:tcW w:w="6473" w:type="dxa"/>
          </w:tcPr>
          <w:p w:rsidR="0028449C" w:rsidRPr="00711614" w:rsidRDefault="0028449C" w:rsidP="0028449C">
            <w:pPr>
              <w:rPr>
                <w:sz w:val="28"/>
                <w:szCs w:val="28"/>
              </w:rPr>
            </w:pPr>
            <w:r w:rsidRPr="00711614">
              <w:rPr>
                <w:sz w:val="28"/>
                <w:szCs w:val="28"/>
              </w:rPr>
              <w:t>Знакомство  со сказкой  «Заюшкина избушка»</w:t>
            </w:r>
          </w:p>
        </w:tc>
      </w:tr>
      <w:tr w:rsidR="0028449C" w:rsidRPr="00711614" w:rsidTr="0028449C">
        <w:trPr>
          <w:trHeight w:val="691"/>
        </w:trPr>
        <w:tc>
          <w:tcPr>
            <w:tcW w:w="553" w:type="dxa"/>
            <w:vMerge w:val="restart"/>
            <w:textDirection w:val="btLr"/>
          </w:tcPr>
          <w:p w:rsidR="0028449C" w:rsidRPr="00711614" w:rsidRDefault="0028449C" w:rsidP="0028449C">
            <w:pPr>
              <w:ind w:left="113" w:right="113"/>
              <w:jc w:val="center"/>
              <w:rPr>
                <w:b/>
                <w:sz w:val="28"/>
                <w:szCs w:val="28"/>
              </w:rPr>
            </w:pPr>
            <w:r w:rsidRPr="00711614">
              <w:rPr>
                <w:b/>
                <w:sz w:val="28"/>
                <w:szCs w:val="28"/>
              </w:rPr>
              <w:t xml:space="preserve">Апрель </w:t>
            </w:r>
          </w:p>
        </w:tc>
        <w:tc>
          <w:tcPr>
            <w:tcW w:w="2827" w:type="dxa"/>
          </w:tcPr>
          <w:p w:rsidR="0028449C" w:rsidRPr="00711614" w:rsidRDefault="0028449C" w:rsidP="0028449C">
            <w:pPr>
              <w:rPr>
                <w:sz w:val="28"/>
                <w:szCs w:val="28"/>
              </w:rPr>
            </w:pPr>
            <w:r w:rsidRPr="00711614">
              <w:rPr>
                <w:sz w:val="28"/>
                <w:szCs w:val="28"/>
              </w:rPr>
              <w:t>«Трень – брень, гусельки»</w:t>
            </w:r>
          </w:p>
        </w:tc>
        <w:tc>
          <w:tcPr>
            <w:tcW w:w="6473" w:type="dxa"/>
          </w:tcPr>
          <w:p w:rsidR="0028449C" w:rsidRPr="00711614" w:rsidRDefault="0028449C" w:rsidP="0028449C">
            <w:pPr>
              <w:rPr>
                <w:sz w:val="28"/>
                <w:szCs w:val="28"/>
              </w:rPr>
            </w:pPr>
            <w:r w:rsidRPr="00711614">
              <w:rPr>
                <w:sz w:val="28"/>
                <w:szCs w:val="28"/>
              </w:rPr>
              <w:t>Знакомство с русским народным инструментом – гуслями.</w:t>
            </w:r>
          </w:p>
        </w:tc>
      </w:tr>
      <w:tr w:rsidR="0028449C" w:rsidRPr="00711614" w:rsidTr="0028449C">
        <w:trPr>
          <w:trHeight w:val="351"/>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«Кот,  лиса и петух»</w:t>
            </w:r>
          </w:p>
        </w:tc>
        <w:tc>
          <w:tcPr>
            <w:tcW w:w="6473" w:type="dxa"/>
          </w:tcPr>
          <w:p w:rsidR="0028449C" w:rsidRPr="00711614" w:rsidRDefault="0028449C" w:rsidP="0028449C">
            <w:pPr>
              <w:jc w:val="center"/>
              <w:rPr>
                <w:sz w:val="28"/>
                <w:szCs w:val="28"/>
              </w:rPr>
            </w:pPr>
            <w:r w:rsidRPr="00711614">
              <w:rPr>
                <w:sz w:val="28"/>
                <w:szCs w:val="28"/>
              </w:rPr>
              <w:t>Знакомство со сказкой «Кот,  лиса и петух»</w:t>
            </w:r>
          </w:p>
        </w:tc>
      </w:tr>
      <w:tr w:rsidR="0028449C" w:rsidRPr="00711614" w:rsidTr="0028449C">
        <w:trPr>
          <w:trHeight w:val="527"/>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«Петушок с семьей»</w:t>
            </w:r>
          </w:p>
          <w:p w:rsidR="0028449C" w:rsidRPr="00711614" w:rsidRDefault="0028449C" w:rsidP="0028449C">
            <w:pPr>
              <w:jc w:val="center"/>
              <w:rPr>
                <w:sz w:val="28"/>
                <w:szCs w:val="28"/>
              </w:rPr>
            </w:pPr>
          </w:p>
        </w:tc>
        <w:tc>
          <w:tcPr>
            <w:tcW w:w="6473" w:type="dxa"/>
          </w:tcPr>
          <w:p w:rsidR="0028449C" w:rsidRPr="00711614" w:rsidRDefault="0028449C" w:rsidP="0028449C">
            <w:pPr>
              <w:rPr>
                <w:sz w:val="28"/>
                <w:szCs w:val="28"/>
              </w:rPr>
            </w:pPr>
            <w:r w:rsidRPr="00711614">
              <w:rPr>
                <w:sz w:val="28"/>
                <w:szCs w:val="28"/>
              </w:rPr>
              <w:t xml:space="preserve"> Знакомство с семьей петушка. Знакомство с рассказом К.Д.Ушинского «Петушок с семьей»</w:t>
            </w:r>
          </w:p>
        </w:tc>
      </w:tr>
      <w:tr w:rsidR="0028449C" w:rsidRPr="00711614" w:rsidTr="0028449C">
        <w:trPr>
          <w:trHeight w:val="328"/>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rPr>
                <w:sz w:val="28"/>
                <w:szCs w:val="28"/>
              </w:rPr>
            </w:pPr>
            <w:r w:rsidRPr="00711614">
              <w:rPr>
                <w:sz w:val="28"/>
                <w:szCs w:val="28"/>
              </w:rPr>
              <w:t>«Курочка ряба»</w:t>
            </w:r>
          </w:p>
        </w:tc>
        <w:tc>
          <w:tcPr>
            <w:tcW w:w="6473" w:type="dxa"/>
          </w:tcPr>
          <w:p w:rsidR="0028449C" w:rsidRPr="00711614" w:rsidRDefault="0028449C" w:rsidP="0028449C">
            <w:pPr>
              <w:rPr>
                <w:sz w:val="28"/>
                <w:szCs w:val="28"/>
              </w:rPr>
            </w:pPr>
            <w:r w:rsidRPr="00711614">
              <w:rPr>
                <w:sz w:val="28"/>
                <w:szCs w:val="28"/>
              </w:rPr>
              <w:t>Знакомство  со сказкой  «Курочка ряба»</w:t>
            </w:r>
          </w:p>
        </w:tc>
      </w:tr>
      <w:tr w:rsidR="0028449C" w:rsidRPr="00711614" w:rsidTr="0028449C">
        <w:trPr>
          <w:trHeight w:val="583"/>
        </w:trPr>
        <w:tc>
          <w:tcPr>
            <w:tcW w:w="553" w:type="dxa"/>
            <w:vMerge w:val="restart"/>
            <w:textDirection w:val="btLr"/>
          </w:tcPr>
          <w:p w:rsidR="0028449C" w:rsidRPr="00711614" w:rsidRDefault="0028449C" w:rsidP="0028449C">
            <w:pPr>
              <w:jc w:val="center"/>
              <w:rPr>
                <w:b/>
                <w:sz w:val="28"/>
                <w:szCs w:val="28"/>
              </w:rPr>
            </w:pPr>
            <w:r w:rsidRPr="00711614">
              <w:rPr>
                <w:b/>
                <w:sz w:val="28"/>
                <w:szCs w:val="28"/>
              </w:rPr>
              <w:t xml:space="preserve">Май </w:t>
            </w:r>
          </w:p>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«Здравствуй, солнышко – колоколнышко!»</w:t>
            </w:r>
          </w:p>
        </w:tc>
        <w:tc>
          <w:tcPr>
            <w:tcW w:w="6473" w:type="dxa"/>
          </w:tcPr>
          <w:p w:rsidR="0028449C" w:rsidRPr="00711614" w:rsidRDefault="0028449C" w:rsidP="0028449C">
            <w:pPr>
              <w:rPr>
                <w:sz w:val="28"/>
                <w:szCs w:val="28"/>
              </w:rPr>
            </w:pPr>
            <w:r w:rsidRPr="00711614">
              <w:rPr>
                <w:sz w:val="28"/>
                <w:szCs w:val="28"/>
              </w:rPr>
              <w:t>Разучивание потешки про солнышко.</w:t>
            </w:r>
          </w:p>
        </w:tc>
      </w:tr>
      <w:tr w:rsidR="0028449C" w:rsidRPr="00711614" w:rsidTr="0028449C">
        <w:trPr>
          <w:trHeight w:val="549"/>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«Сорока – белобока кашу варила»</w:t>
            </w:r>
          </w:p>
        </w:tc>
        <w:tc>
          <w:tcPr>
            <w:tcW w:w="6473" w:type="dxa"/>
          </w:tcPr>
          <w:p w:rsidR="0028449C" w:rsidRPr="00711614" w:rsidRDefault="0028449C" w:rsidP="0028449C">
            <w:pPr>
              <w:rPr>
                <w:sz w:val="28"/>
                <w:szCs w:val="28"/>
              </w:rPr>
            </w:pPr>
            <w:r w:rsidRPr="00711614">
              <w:rPr>
                <w:sz w:val="28"/>
                <w:szCs w:val="28"/>
              </w:rPr>
              <w:t>Знакомство с предметами обихода – глиняным горшком</w:t>
            </w:r>
          </w:p>
        </w:tc>
      </w:tr>
      <w:tr w:rsidR="0028449C" w:rsidRPr="00711614" w:rsidTr="0028449C">
        <w:trPr>
          <w:trHeight w:val="515"/>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«Кто в тереме живет?»</w:t>
            </w:r>
          </w:p>
        </w:tc>
        <w:tc>
          <w:tcPr>
            <w:tcW w:w="6473" w:type="dxa"/>
          </w:tcPr>
          <w:p w:rsidR="0028449C" w:rsidRPr="00711614" w:rsidRDefault="0028449C" w:rsidP="0028449C">
            <w:pPr>
              <w:rPr>
                <w:sz w:val="28"/>
                <w:szCs w:val="28"/>
              </w:rPr>
            </w:pPr>
            <w:r w:rsidRPr="00711614">
              <w:rPr>
                <w:sz w:val="28"/>
                <w:szCs w:val="28"/>
              </w:rPr>
              <w:t xml:space="preserve"> Знакомство  со сказкой  «Теремок»</w:t>
            </w:r>
          </w:p>
        </w:tc>
      </w:tr>
      <w:tr w:rsidR="0028449C" w:rsidRPr="00711614" w:rsidTr="0028449C">
        <w:trPr>
          <w:trHeight w:val="471"/>
        </w:trPr>
        <w:tc>
          <w:tcPr>
            <w:tcW w:w="553" w:type="dxa"/>
            <w:vMerge/>
            <w:textDirection w:val="btLr"/>
          </w:tcPr>
          <w:p w:rsidR="0028449C" w:rsidRPr="00711614" w:rsidRDefault="0028449C" w:rsidP="0028449C">
            <w:pPr>
              <w:ind w:left="113" w:right="113"/>
              <w:rPr>
                <w:b/>
                <w:sz w:val="28"/>
                <w:szCs w:val="28"/>
              </w:rPr>
            </w:pPr>
          </w:p>
        </w:tc>
        <w:tc>
          <w:tcPr>
            <w:tcW w:w="2827" w:type="dxa"/>
          </w:tcPr>
          <w:p w:rsidR="0028449C" w:rsidRPr="00711614" w:rsidRDefault="0028449C" w:rsidP="0028449C">
            <w:pPr>
              <w:jc w:val="center"/>
              <w:rPr>
                <w:sz w:val="28"/>
                <w:szCs w:val="28"/>
              </w:rPr>
            </w:pPr>
            <w:r w:rsidRPr="00711614">
              <w:rPr>
                <w:sz w:val="28"/>
                <w:szCs w:val="28"/>
              </w:rPr>
              <w:t>Прощание с «избой»</w:t>
            </w:r>
          </w:p>
        </w:tc>
        <w:tc>
          <w:tcPr>
            <w:tcW w:w="6473" w:type="dxa"/>
          </w:tcPr>
          <w:p w:rsidR="0028449C" w:rsidRPr="00711614" w:rsidRDefault="0028449C" w:rsidP="0028449C">
            <w:pPr>
              <w:rPr>
                <w:sz w:val="28"/>
                <w:szCs w:val="28"/>
              </w:rPr>
            </w:pPr>
            <w:r w:rsidRPr="00711614">
              <w:rPr>
                <w:sz w:val="28"/>
                <w:szCs w:val="28"/>
              </w:rPr>
              <w:t>Дидактическая игра «Чудесный сундучок». Прощание детей с Хозяйкой до осени.</w:t>
            </w:r>
          </w:p>
        </w:tc>
      </w:tr>
    </w:tbl>
    <w:p w:rsidR="00703D47" w:rsidRPr="00711614" w:rsidRDefault="00703D47" w:rsidP="00703D47">
      <w:pPr>
        <w:jc w:val="center"/>
        <w:rPr>
          <w:rFonts w:ascii="Times New Roman" w:eastAsia="Times New Roman" w:hAnsi="Times New Roman" w:cs="Times New Roman"/>
          <w:b/>
          <w:sz w:val="28"/>
          <w:szCs w:val="28"/>
          <w:lang w:eastAsia="ru-RU"/>
        </w:rPr>
      </w:pPr>
    </w:p>
    <w:p w:rsidR="00703D47" w:rsidRPr="00711614" w:rsidRDefault="00703D47" w:rsidP="0028449C">
      <w:pPr>
        <w:jc w:val="cente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br w:type="page"/>
      </w:r>
      <w:r w:rsidRPr="00711614">
        <w:rPr>
          <w:rFonts w:ascii="Times New Roman" w:eastAsia="Times New Roman" w:hAnsi="Times New Roman" w:cs="Times New Roman"/>
          <w:b/>
          <w:sz w:val="28"/>
          <w:szCs w:val="28"/>
          <w:lang w:eastAsia="ru-RU"/>
        </w:rPr>
        <w:lastRenderedPageBreak/>
        <w:t>Средняя группа</w:t>
      </w:r>
    </w:p>
    <w:p w:rsidR="00703D47" w:rsidRPr="00711614" w:rsidRDefault="00703D47" w:rsidP="00703D47">
      <w:pPr>
        <w:jc w:val="center"/>
        <w:rPr>
          <w:rFonts w:ascii="Times New Roman" w:eastAsia="Times New Roman" w:hAnsi="Times New Roman" w:cs="Times New Roman"/>
          <w:b/>
          <w:sz w:val="28"/>
          <w:szCs w:val="28"/>
          <w:lang w:eastAsia="ru-RU"/>
        </w:rPr>
      </w:pPr>
    </w:p>
    <w:tbl>
      <w:tblPr>
        <w:tblStyle w:val="af3"/>
        <w:tblW w:w="0" w:type="auto"/>
        <w:tblInd w:w="-34" w:type="dxa"/>
        <w:tblLook w:val="01E0"/>
      </w:tblPr>
      <w:tblGrid>
        <w:gridCol w:w="42"/>
        <w:gridCol w:w="842"/>
        <w:gridCol w:w="19"/>
        <w:gridCol w:w="2765"/>
        <w:gridCol w:w="140"/>
        <w:gridCol w:w="6079"/>
      </w:tblGrid>
      <w:tr w:rsidR="00703D47" w:rsidRPr="00711614" w:rsidTr="0028449C">
        <w:trPr>
          <w:gridBefore w:val="1"/>
          <w:wBefore w:w="42" w:type="dxa"/>
          <w:trHeight w:val="351"/>
        </w:trPr>
        <w:tc>
          <w:tcPr>
            <w:tcW w:w="861" w:type="dxa"/>
            <w:gridSpan w:val="2"/>
          </w:tcPr>
          <w:p w:rsidR="00703D47" w:rsidRPr="00711614" w:rsidRDefault="00703D47" w:rsidP="00703D47">
            <w:pPr>
              <w:rPr>
                <w:b/>
                <w:sz w:val="28"/>
                <w:szCs w:val="28"/>
              </w:rPr>
            </w:pPr>
          </w:p>
        </w:tc>
        <w:tc>
          <w:tcPr>
            <w:tcW w:w="2765" w:type="dxa"/>
          </w:tcPr>
          <w:p w:rsidR="00703D47" w:rsidRPr="00711614" w:rsidRDefault="00703D47" w:rsidP="00703D47">
            <w:pPr>
              <w:jc w:val="center"/>
              <w:rPr>
                <w:b/>
                <w:sz w:val="28"/>
                <w:szCs w:val="28"/>
              </w:rPr>
            </w:pPr>
            <w:r w:rsidRPr="00711614">
              <w:rPr>
                <w:b/>
                <w:sz w:val="28"/>
                <w:szCs w:val="28"/>
              </w:rPr>
              <w:t>Тема занятия</w:t>
            </w:r>
          </w:p>
        </w:tc>
        <w:tc>
          <w:tcPr>
            <w:tcW w:w="6219" w:type="dxa"/>
            <w:gridSpan w:val="2"/>
          </w:tcPr>
          <w:p w:rsidR="00703D47" w:rsidRPr="00711614" w:rsidRDefault="00703D47" w:rsidP="00703D47">
            <w:pPr>
              <w:jc w:val="center"/>
              <w:rPr>
                <w:b/>
                <w:sz w:val="28"/>
                <w:szCs w:val="28"/>
              </w:rPr>
            </w:pPr>
            <w:r w:rsidRPr="00711614">
              <w:rPr>
                <w:b/>
                <w:sz w:val="28"/>
                <w:szCs w:val="28"/>
              </w:rPr>
              <w:t>Содержание</w:t>
            </w:r>
          </w:p>
        </w:tc>
      </w:tr>
      <w:tr w:rsidR="00703D47" w:rsidRPr="00711614" w:rsidTr="0028449C">
        <w:trPr>
          <w:gridBefore w:val="1"/>
          <w:wBefore w:w="42" w:type="dxa"/>
          <w:cantSplit/>
          <w:trHeight w:val="896"/>
        </w:trPr>
        <w:tc>
          <w:tcPr>
            <w:tcW w:w="861" w:type="dxa"/>
            <w:gridSpan w:val="2"/>
            <w:vMerge w:val="restart"/>
            <w:textDirection w:val="btLr"/>
          </w:tcPr>
          <w:p w:rsidR="00703D47" w:rsidRPr="00711614" w:rsidRDefault="00703D47" w:rsidP="00703D47">
            <w:pPr>
              <w:jc w:val="center"/>
              <w:rPr>
                <w:b/>
                <w:sz w:val="28"/>
                <w:szCs w:val="28"/>
              </w:rPr>
            </w:pPr>
            <w:r w:rsidRPr="00711614">
              <w:rPr>
                <w:b/>
                <w:sz w:val="28"/>
                <w:szCs w:val="28"/>
              </w:rPr>
              <w:t>Сентябрь</w:t>
            </w:r>
          </w:p>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color w:val="000000"/>
                <w:sz w:val="28"/>
                <w:szCs w:val="28"/>
              </w:rPr>
            </w:pPr>
            <w:r w:rsidRPr="00711614">
              <w:rPr>
                <w:color w:val="000000"/>
                <w:sz w:val="28"/>
                <w:szCs w:val="28"/>
              </w:rPr>
              <w:t>«Во саду ли, в огороде»</w:t>
            </w:r>
          </w:p>
        </w:tc>
        <w:tc>
          <w:tcPr>
            <w:tcW w:w="6219" w:type="dxa"/>
            <w:gridSpan w:val="2"/>
          </w:tcPr>
          <w:p w:rsidR="00703D47" w:rsidRPr="00711614" w:rsidRDefault="00703D47" w:rsidP="00703D47">
            <w:pPr>
              <w:rPr>
                <w:sz w:val="28"/>
                <w:szCs w:val="28"/>
              </w:rPr>
            </w:pPr>
            <w:r w:rsidRPr="00711614">
              <w:rPr>
                <w:sz w:val="28"/>
                <w:szCs w:val="28"/>
              </w:rPr>
              <w:t>Дидактическая игра «Что растет в саду и огороде». Загадывание загадок об овощах и о фруктах.  Разучивание потешки «Наш козел».</w:t>
            </w:r>
          </w:p>
        </w:tc>
      </w:tr>
      <w:tr w:rsidR="00703D47" w:rsidRPr="00711614" w:rsidTr="0028449C">
        <w:trPr>
          <w:gridBefore w:val="1"/>
          <w:wBefore w:w="42" w:type="dxa"/>
          <w:cantSplit/>
          <w:trHeight w:val="541"/>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«У бабушки в деревне»</w:t>
            </w:r>
          </w:p>
        </w:tc>
        <w:tc>
          <w:tcPr>
            <w:tcW w:w="6219" w:type="dxa"/>
            <w:gridSpan w:val="2"/>
          </w:tcPr>
          <w:p w:rsidR="00703D47" w:rsidRPr="00711614" w:rsidRDefault="00703D47" w:rsidP="00703D47">
            <w:pPr>
              <w:rPr>
                <w:sz w:val="28"/>
                <w:szCs w:val="28"/>
              </w:rPr>
            </w:pPr>
            <w:r w:rsidRPr="00711614">
              <w:rPr>
                <w:sz w:val="28"/>
                <w:szCs w:val="28"/>
              </w:rPr>
              <w:t>Знакомство с русскими народными загадками о домашних  животных</w:t>
            </w:r>
          </w:p>
        </w:tc>
      </w:tr>
      <w:tr w:rsidR="00703D47" w:rsidRPr="00711614" w:rsidTr="0028449C">
        <w:trPr>
          <w:gridBefore w:val="1"/>
          <w:wBefore w:w="42" w:type="dxa"/>
          <w:cantSplit/>
          <w:trHeight w:val="665"/>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«Коровушка и бычок»</w:t>
            </w:r>
          </w:p>
        </w:tc>
        <w:tc>
          <w:tcPr>
            <w:tcW w:w="6219" w:type="dxa"/>
            <w:gridSpan w:val="2"/>
          </w:tcPr>
          <w:p w:rsidR="00703D47" w:rsidRPr="00711614" w:rsidRDefault="00703D47" w:rsidP="00703D47">
            <w:pPr>
              <w:rPr>
                <w:sz w:val="28"/>
                <w:szCs w:val="28"/>
              </w:rPr>
            </w:pPr>
            <w:r w:rsidRPr="00711614">
              <w:rPr>
                <w:sz w:val="28"/>
                <w:szCs w:val="28"/>
              </w:rPr>
              <w:t>Знакомство детей с  домашними животными – коровой и бычком.  Разучивание потешек про  корову и  бычка</w:t>
            </w:r>
          </w:p>
        </w:tc>
      </w:tr>
      <w:tr w:rsidR="00703D47" w:rsidRPr="00711614" w:rsidTr="0028449C">
        <w:trPr>
          <w:gridBefore w:val="1"/>
          <w:wBefore w:w="42" w:type="dxa"/>
          <w:cantSplit/>
          <w:trHeight w:val="701"/>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«Бычок – черный бочек»</w:t>
            </w:r>
          </w:p>
        </w:tc>
        <w:tc>
          <w:tcPr>
            <w:tcW w:w="6219" w:type="dxa"/>
            <w:gridSpan w:val="2"/>
          </w:tcPr>
          <w:p w:rsidR="00703D47" w:rsidRPr="00711614" w:rsidRDefault="00703D47" w:rsidP="00703D47">
            <w:pPr>
              <w:rPr>
                <w:sz w:val="28"/>
                <w:szCs w:val="28"/>
              </w:rPr>
            </w:pPr>
            <w:r w:rsidRPr="00711614">
              <w:rPr>
                <w:sz w:val="28"/>
                <w:szCs w:val="28"/>
              </w:rPr>
              <w:t xml:space="preserve">Повторение потешки про бычка. Знакомство со сказкой «Бычок – черный бочек, белые  копытца» </w:t>
            </w:r>
          </w:p>
        </w:tc>
      </w:tr>
      <w:tr w:rsidR="00703D47" w:rsidRPr="00711614" w:rsidTr="0028449C">
        <w:trPr>
          <w:gridBefore w:val="1"/>
          <w:wBefore w:w="42" w:type="dxa"/>
          <w:trHeight w:val="537"/>
        </w:trPr>
        <w:tc>
          <w:tcPr>
            <w:tcW w:w="861" w:type="dxa"/>
            <w:gridSpan w:val="2"/>
            <w:vMerge w:val="restart"/>
            <w:textDirection w:val="btLr"/>
          </w:tcPr>
          <w:p w:rsidR="00703D47" w:rsidRPr="00711614" w:rsidRDefault="00703D47" w:rsidP="00703D47">
            <w:pPr>
              <w:jc w:val="center"/>
              <w:rPr>
                <w:b/>
                <w:sz w:val="28"/>
                <w:szCs w:val="28"/>
              </w:rPr>
            </w:pPr>
            <w:r w:rsidRPr="00711614">
              <w:rPr>
                <w:b/>
                <w:sz w:val="28"/>
                <w:szCs w:val="28"/>
              </w:rPr>
              <w:t>Октябрь</w:t>
            </w:r>
          </w:p>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«Приглашаем в гости к нам »</w:t>
            </w:r>
          </w:p>
        </w:tc>
        <w:tc>
          <w:tcPr>
            <w:tcW w:w="6219" w:type="dxa"/>
            <w:gridSpan w:val="2"/>
          </w:tcPr>
          <w:p w:rsidR="00703D47" w:rsidRPr="00711614" w:rsidRDefault="00703D47" w:rsidP="00703D47">
            <w:pPr>
              <w:rPr>
                <w:sz w:val="28"/>
                <w:szCs w:val="28"/>
              </w:rPr>
            </w:pPr>
            <w:r w:rsidRPr="00711614">
              <w:rPr>
                <w:sz w:val="28"/>
                <w:szCs w:val="28"/>
              </w:rPr>
              <w:t xml:space="preserve">Игра-упражнение «Вежливое обращение к  гостям». Повторение потешек о козле, коровушке, бычке. </w:t>
            </w:r>
          </w:p>
        </w:tc>
      </w:tr>
      <w:tr w:rsidR="00703D47" w:rsidRPr="00711614" w:rsidTr="0028449C">
        <w:trPr>
          <w:gridBefore w:val="1"/>
          <w:wBefore w:w="42" w:type="dxa"/>
          <w:trHeight w:val="525"/>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«Гуси – лебеди»</w:t>
            </w:r>
          </w:p>
        </w:tc>
        <w:tc>
          <w:tcPr>
            <w:tcW w:w="6219" w:type="dxa"/>
            <w:gridSpan w:val="2"/>
          </w:tcPr>
          <w:p w:rsidR="00703D47" w:rsidRPr="00711614" w:rsidRDefault="00703D47" w:rsidP="00703D47">
            <w:pPr>
              <w:rPr>
                <w:sz w:val="28"/>
                <w:szCs w:val="28"/>
              </w:rPr>
            </w:pPr>
            <w:r w:rsidRPr="00711614">
              <w:rPr>
                <w:sz w:val="28"/>
                <w:szCs w:val="28"/>
              </w:rPr>
              <w:t xml:space="preserve">  Знакомство со сказкой «Гуси – лебеди».  Разучивание потешки «А тари, тари, тари».</w:t>
            </w:r>
          </w:p>
        </w:tc>
      </w:tr>
      <w:tr w:rsidR="00703D47" w:rsidRPr="00711614" w:rsidTr="0028449C">
        <w:trPr>
          <w:gridBefore w:val="1"/>
          <w:wBefore w:w="42" w:type="dxa"/>
          <w:trHeight w:val="630"/>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«Сошью Маше сарафан»</w:t>
            </w:r>
          </w:p>
        </w:tc>
        <w:tc>
          <w:tcPr>
            <w:tcW w:w="6219" w:type="dxa"/>
            <w:gridSpan w:val="2"/>
          </w:tcPr>
          <w:p w:rsidR="00703D47" w:rsidRPr="00711614" w:rsidRDefault="00703D47" w:rsidP="00703D47">
            <w:pPr>
              <w:rPr>
                <w:sz w:val="28"/>
                <w:szCs w:val="28"/>
              </w:rPr>
            </w:pPr>
            <w:r w:rsidRPr="00711614">
              <w:rPr>
                <w:sz w:val="28"/>
                <w:szCs w:val="28"/>
              </w:rPr>
              <w:t xml:space="preserve">  Знакомство с женской русской народной одеждой.  Повторение пготешки «А тари, тари, тари».</w:t>
            </w:r>
          </w:p>
        </w:tc>
      </w:tr>
      <w:tr w:rsidR="00703D47" w:rsidRPr="00711614" w:rsidTr="0028449C">
        <w:trPr>
          <w:gridBefore w:val="1"/>
          <w:wBefore w:w="42" w:type="dxa"/>
          <w:trHeight w:val="791"/>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«Матрешки»</w:t>
            </w:r>
          </w:p>
        </w:tc>
        <w:tc>
          <w:tcPr>
            <w:tcW w:w="6219" w:type="dxa"/>
            <w:gridSpan w:val="2"/>
          </w:tcPr>
          <w:p w:rsidR="00703D47" w:rsidRPr="00711614" w:rsidRDefault="00703D47" w:rsidP="00703D47">
            <w:pPr>
              <w:rPr>
                <w:sz w:val="28"/>
                <w:szCs w:val="28"/>
              </w:rPr>
            </w:pPr>
            <w:r w:rsidRPr="00711614">
              <w:rPr>
                <w:sz w:val="28"/>
                <w:szCs w:val="28"/>
              </w:rPr>
              <w:t>Использование на занятии русского народного костюма.  Проведение русских народных игр «Кошки-мышки», «Салки-догонялки».</w:t>
            </w:r>
          </w:p>
        </w:tc>
      </w:tr>
      <w:tr w:rsidR="00703D47" w:rsidRPr="00711614" w:rsidTr="0028449C">
        <w:trPr>
          <w:gridBefore w:val="1"/>
          <w:wBefore w:w="42" w:type="dxa"/>
          <w:trHeight w:val="671"/>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«Золотое веретено»</w:t>
            </w:r>
          </w:p>
        </w:tc>
        <w:tc>
          <w:tcPr>
            <w:tcW w:w="6219" w:type="dxa"/>
            <w:gridSpan w:val="2"/>
          </w:tcPr>
          <w:p w:rsidR="00703D47" w:rsidRPr="00711614" w:rsidRDefault="00703D47" w:rsidP="00703D47">
            <w:pPr>
              <w:rPr>
                <w:sz w:val="28"/>
                <w:szCs w:val="28"/>
              </w:rPr>
            </w:pPr>
            <w:r w:rsidRPr="00711614">
              <w:rPr>
                <w:sz w:val="28"/>
                <w:szCs w:val="28"/>
              </w:rPr>
              <w:t xml:space="preserve"> Знакомство  с предметами обихода -  прялкой и  веретеном.  Знакомство со сказкой «Золотое веретено»</w:t>
            </w:r>
          </w:p>
        </w:tc>
      </w:tr>
      <w:tr w:rsidR="00703D47" w:rsidRPr="00711614" w:rsidTr="0028449C">
        <w:trPr>
          <w:gridBefore w:val="1"/>
          <w:wBefore w:w="42" w:type="dxa"/>
          <w:trHeight w:val="895"/>
        </w:trPr>
        <w:tc>
          <w:tcPr>
            <w:tcW w:w="861" w:type="dxa"/>
            <w:gridSpan w:val="2"/>
            <w:vMerge w:val="restart"/>
            <w:textDirection w:val="btLr"/>
          </w:tcPr>
          <w:p w:rsidR="00703D47" w:rsidRPr="00711614" w:rsidRDefault="00703D47" w:rsidP="00703D47">
            <w:pPr>
              <w:jc w:val="center"/>
              <w:rPr>
                <w:b/>
                <w:sz w:val="28"/>
                <w:szCs w:val="28"/>
              </w:rPr>
            </w:pPr>
            <w:r w:rsidRPr="00711614">
              <w:rPr>
                <w:b/>
                <w:sz w:val="28"/>
                <w:szCs w:val="28"/>
              </w:rPr>
              <w:t>Ноябрь</w:t>
            </w:r>
          </w:p>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«Волшебные спицы»</w:t>
            </w:r>
          </w:p>
        </w:tc>
        <w:tc>
          <w:tcPr>
            <w:tcW w:w="6219" w:type="dxa"/>
            <w:gridSpan w:val="2"/>
          </w:tcPr>
          <w:p w:rsidR="00703D47" w:rsidRPr="00711614" w:rsidRDefault="00703D47" w:rsidP="00703D47">
            <w:pPr>
              <w:rPr>
                <w:sz w:val="28"/>
                <w:szCs w:val="28"/>
              </w:rPr>
            </w:pPr>
            <w:r w:rsidRPr="00711614">
              <w:rPr>
                <w:sz w:val="28"/>
                <w:szCs w:val="28"/>
              </w:rPr>
              <w:t>Знакомство со спицами и вязанием на них.  Беседа о шерстяных изделиях и о том , откуда берется шерсть (козья, овечья)</w:t>
            </w:r>
          </w:p>
        </w:tc>
      </w:tr>
      <w:tr w:rsidR="00703D47" w:rsidRPr="00711614" w:rsidTr="0028449C">
        <w:trPr>
          <w:gridBefore w:val="1"/>
          <w:wBefore w:w="42" w:type="dxa"/>
          <w:trHeight w:val="704"/>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«Лисичка со скалочкой»</w:t>
            </w:r>
          </w:p>
        </w:tc>
        <w:tc>
          <w:tcPr>
            <w:tcW w:w="6219" w:type="dxa"/>
            <w:gridSpan w:val="2"/>
          </w:tcPr>
          <w:p w:rsidR="00703D47" w:rsidRPr="00711614" w:rsidRDefault="00703D47" w:rsidP="00703D47">
            <w:pPr>
              <w:rPr>
                <w:sz w:val="28"/>
                <w:szCs w:val="28"/>
              </w:rPr>
            </w:pPr>
            <w:r w:rsidRPr="00711614">
              <w:rPr>
                <w:sz w:val="28"/>
                <w:szCs w:val="28"/>
              </w:rPr>
              <w:t>Знакомство с предметами обихода – скалкой. Знакомство со сказкой «Лисичка со скалочкой»</w:t>
            </w:r>
          </w:p>
        </w:tc>
      </w:tr>
      <w:tr w:rsidR="00703D47" w:rsidRPr="00711614" w:rsidTr="0028449C">
        <w:trPr>
          <w:gridBefore w:val="1"/>
          <w:wBefore w:w="42" w:type="dxa"/>
          <w:trHeight w:val="868"/>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«Петушок - золотой гребешок»</w:t>
            </w:r>
          </w:p>
        </w:tc>
        <w:tc>
          <w:tcPr>
            <w:tcW w:w="6219" w:type="dxa"/>
            <w:gridSpan w:val="2"/>
          </w:tcPr>
          <w:p w:rsidR="00703D47" w:rsidRPr="00711614" w:rsidRDefault="00703D47" w:rsidP="00703D47">
            <w:pPr>
              <w:rPr>
                <w:sz w:val="28"/>
                <w:szCs w:val="28"/>
              </w:rPr>
            </w:pPr>
            <w:r w:rsidRPr="00711614">
              <w:rPr>
                <w:sz w:val="28"/>
                <w:szCs w:val="28"/>
              </w:rPr>
              <w:t xml:space="preserve"> Упражнение в вежливом обращении к гостю. Дидактическая игра «Похвали петушка». Знакомство со сказкой «Петушок и бобовое зернышко»</w:t>
            </w:r>
          </w:p>
        </w:tc>
      </w:tr>
      <w:tr w:rsidR="00703D47" w:rsidRPr="00711614" w:rsidTr="0028449C">
        <w:trPr>
          <w:gridBefore w:val="1"/>
          <w:wBefore w:w="42" w:type="dxa"/>
          <w:trHeight w:val="886"/>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«Чудесный сундучок»</w:t>
            </w:r>
          </w:p>
        </w:tc>
        <w:tc>
          <w:tcPr>
            <w:tcW w:w="6219" w:type="dxa"/>
            <w:gridSpan w:val="2"/>
          </w:tcPr>
          <w:p w:rsidR="00703D47" w:rsidRPr="00711614" w:rsidRDefault="00703D47" w:rsidP="00703D47">
            <w:pPr>
              <w:rPr>
                <w:sz w:val="28"/>
                <w:szCs w:val="28"/>
              </w:rPr>
            </w:pPr>
            <w:r w:rsidRPr="00711614">
              <w:rPr>
                <w:sz w:val="28"/>
                <w:szCs w:val="28"/>
              </w:rPr>
              <w:t>Дидактическая игра «Кто спрятался?»(отгадывание загадок о домашних животных). Повторение  потешек и попевок о домашних животных.</w:t>
            </w:r>
          </w:p>
        </w:tc>
      </w:tr>
      <w:tr w:rsidR="00703D47" w:rsidRPr="00711614" w:rsidTr="0028449C">
        <w:trPr>
          <w:gridBefore w:val="1"/>
          <w:wBefore w:w="42" w:type="dxa"/>
          <w:trHeight w:val="583"/>
        </w:trPr>
        <w:tc>
          <w:tcPr>
            <w:tcW w:w="861" w:type="dxa"/>
            <w:gridSpan w:val="2"/>
            <w:vMerge w:val="restart"/>
            <w:textDirection w:val="btLr"/>
          </w:tcPr>
          <w:p w:rsidR="00703D47" w:rsidRPr="00711614" w:rsidRDefault="00703D47" w:rsidP="00703D47">
            <w:pPr>
              <w:jc w:val="center"/>
              <w:rPr>
                <w:b/>
                <w:sz w:val="28"/>
                <w:szCs w:val="28"/>
              </w:rPr>
            </w:pPr>
            <w:r w:rsidRPr="00711614">
              <w:rPr>
                <w:b/>
                <w:sz w:val="28"/>
                <w:szCs w:val="28"/>
              </w:rPr>
              <w:t>Декабрь</w:t>
            </w:r>
          </w:p>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«Здравствуй зимушка- зима»</w:t>
            </w:r>
          </w:p>
        </w:tc>
        <w:tc>
          <w:tcPr>
            <w:tcW w:w="6219" w:type="dxa"/>
            <w:gridSpan w:val="2"/>
          </w:tcPr>
          <w:p w:rsidR="00703D47" w:rsidRPr="00711614" w:rsidRDefault="00703D47" w:rsidP="00703D47">
            <w:pPr>
              <w:rPr>
                <w:sz w:val="28"/>
                <w:szCs w:val="28"/>
              </w:rPr>
            </w:pPr>
            <w:r w:rsidRPr="00711614">
              <w:rPr>
                <w:sz w:val="28"/>
                <w:szCs w:val="28"/>
              </w:rPr>
              <w:t>Загадки о зиме.  Разучивание русской народной песенки «Как на тоненький ледок»</w:t>
            </w:r>
          </w:p>
        </w:tc>
      </w:tr>
      <w:tr w:rsidR="00703D47" w:rsidRPr="00711614" w:rsidTr="0028449C">
        <w:trPr>
          <w:gridBefore w:val="1"/>
          <w:wBefore w:w="42" w:type="dxa"/>
          <w:trHeight w:val="549"/>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«Зимовье зверей »</w:t>
            </w:r>
          </w:p>
          <w:p w:rsidR="00703D47" w:rsidRPr="00711614" w:rsidRDefault="00703D47" w:rsidP="00703D47">
            <w:pPr>
              <w:jc w:val="center"/>
              <w:rPr>
                <w:sz w:val="28"/>
                <w:szCs w:val="28"/>
              </w:rPr>
            </w:pPr>
          </w:p>
        </w:tc>
        <w:tc>
          <w:tcPr>
            <w:tcW w:w="6219" w:type="dxa"/>
            <w:gridSpan w:val="2"/>
          </w:tcPr>
          <w:p w:rsidR="00703D47" w:rsidRPr="00711614" w:rsidRDefault="00703D47" w:rsidP="00703D47">
            <w:pPr>
              <w:rPr>
                <w:sz w:val="28"/>
                <w:szCs w:val="28"/>
              </w:rPr>
            </w:pPr>
            <w:r w:rsidRPr="00711614">
              <w:rPr>
                <w:sz w:val="28"/>
                <w:szCs w:val="28"/>
              </w:rPr>
              <w:t xml:space="preserve"> Знакомство со сказкой «Зимовье зверей ».повторение песенки «Как на тоненький ледок»</w:t>
            </w:r>
          </w:p>
        </w:tc>
      </w:tr>
      <w:tr w:rsidR="00703D47" w:rsidRPr="00711614" w:rsidTr="0028449C">
        <w:trPr>
          <w:gridBefore w:val="1"/>
          <w:wBefore w:w="42" w:type="dxa"/>
          <w:trHeight w:val="515"/>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«Одень зверей»</w:t>
            </w:r>
          </w:p>
        </w:tc>
        <w:tc>
          <w:tcPr>
            <w:tcW w:w="6219" w:type="dxa"/>
            <w:gridSpan w:val="2"/>
          </w:tcPr>
          <w:p w:rsidR="00703D47" w:rsidRPr="00711614" w:rsidRDefault="00703D47" w:rsidP="00703D47">
            <w:pPr>
              <w:rPr>
                <w:sz w:val="28"/>
                <w:szCs w:val="28"/>
              </w:rPr>
            </w:pPr>
            <w:r w:rsidRPr="00711614">
              <w:rPr>
                <w:sz w:val="28"/>
                <w:szCs w:val="28"/>
              </w:rPr>
              <w:t xml:space="preserve"> Занятие аппликацией по готовым формам.  Самостоятельный пересказ детьми сказки «Зимовье зверей»</w:t>
            </w:r>
          </w:p>
        </w:tc>
      </w:tr>
      <w:tr w:rsidR="00703D47" w:rsidRPr="00711614" w:rsidTr="0028449C">
        <w:trPr>
          <w:gridBefore w:val="1"/>
          <w:wBefore w:w="42" w:type="dxa"/>
          <w:trHeight w:val="840"/>
        </w:trPr>
        <w:tc>
          <w:tcPr>
            <w:tcW w:w="861" w:type="dxa"/>
            <w:gridSpan w:val="2"/>
            <w:vMerge/>
            <w:textDirection w:val="btLr"/>
          </w:tcPr>
          <w:p w:rsidR="00703D47" w:rsidRPr="00711614" w:rsidRDefault="00703D47" w:rsidP="00703D47">
            <w:pPr>
              <w:ind w:left="113" w:right="113"/>
              <w:rPr>
                <w:b/>
                <w:sz w:val="28"/>
                <w:szCs w:val="28"/>
              </w:rPr>
            </w:pPr>
          </w:p>
        </w:tc>
        <w:tc>
          <w:tcPr>
            <w:tcW w:w="2765" w:type="dxa"/>
          </w:tcPr>
          <w:p w:rsidR="00703D47" w:rsidRPr="00711614" w:rsidRDefault="00703D47" w:rsidP="00703D47">
            <w:pPr>
              <w:jc w:val="center"/>
              <w:rPr>
                <w:sz w:val="28"/>
                <w:szCs w:val="28"/>
              </w:rPr>
            </w:pPr>
            <w:r w:rsidRPr="00711614">
              <w:rPr>
                <w:sz w:val="28"/>
                <w:szCs w:val="28"/>
              </w:rPr>
              <w:t>«Сею, сею, посеваю,</w:t>
            </w:r>
          </w:p>
          <w:p w:rsidR="00703D47" w:rsidRPr="00711614" w:rsidRDefault="00703D47" w:rsidP="00703D47">
            <w:pPr>
              <w:jc w:val="center"/>
              <w:rPr>
                <w:sz w:val="28"/>
                <w:szCs w:val="28"/>
              </w:rPr>
            </w:pPr>
            <w:r w:rsidRPr="00711614">
              <w:rPr>
                <w:sz w:val="28"/>
                <w:szCs w:val="28"/>
              </w:rPr>
              <w:t>с Новым годом поздравляю!»</w:t>
            </w:r>
          </w:p>
        </w:tc>
        <w:tc>
          <w:tcPr>
            <w:tcW w:w="6219" w:type="dxa"/>
            <w:gridSpan w:val="2"/>
          </w:tcPr>
          <w:p w:rsidR="00703D47" w:rsidRPr="00711614" w:rsidRDefault="00703D47" w:rsidP="00703D47">
            <w:pPr>
              <w:rPr>
                <w:sz w:val="28"/>
                <w:szCs w:val="28"/>
              </w:rPr>
            </w:pPr>
            <w:r w:rsidRPr="00711614">
              <w:rPr>
                <w:sz w:val="28"/>
                <w:szCs w:val="28"/>
              </w:rPr>
              <w:t>Знакомство с празднованием Нового года. Разучивание  колядки «Щедровочка»</w:t>
            </w:r>
          </w:p>
        </w:tc>
      </w:tr>
      <w:tr w:rsidR="00703D47" w:rsidRPr="00711614" w:rsidTr="0028449C">
        <w:trPr>
          <w:cantSplit/>
          <w:trHeight w:val="529"/>
        </w:trPr>
        <w:tc>
          <w:tcPr>
            <w:tcW w:w="884" w:type="dxa"/>
            <w:gridSpan w:val="2"/>
            <w:vMerge w:val="restart"/>
            <w:textDirection w:val="btLr"/>
          </w:tcPr>
          <w:p w:rsidR="00703D47" w:rsidRPr="00711614" w:rsidRDefault="00703D47" w:rsidP="00703D47">
            <w:pPr>
              <w:jc w:val="center"/>
              <w:rPr>
                <w:b/>
                <w:sz w:val="28"/>
                <w:szCs w:val="28"/>
              </w:rPr>
            </w:pPr>
            <w:r w:rsidRPr="00711614">
              <w:rPr>
                <w:b/>
                <w:sz w:val="28"/>
                <w:szCs w:val="28"/>
              </w:rPr>
              <w:t>Январь</w:t>
            </w:r>
          </w:p>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«Сундучок Деда Мороза»</w:t>
            </w:r>
          </w:p>
        </w:tc>
        <w:tc>
          <w:tcPr>
            <w:tcW w:w="6079" w:type="dxa"/>
          </w:tcPr>
          <w:p w:rsidR="00703D47" w:rsidRPr="00711614" w:rsidRDefault="00703D47" w:rsidP="00703D47">
            <w:pPr>
              <w:rPr>
                <w:sz w:val="28"/>
                <w:szCs w:val="28"/>
              </w:rPr>
            </w:pPr>
            <w:r w:rsidRPr="00711614">
              <w:rPr>
                <w:sz w:val="28"/>
                <w:szCs w:val="28"/>
              </w:rPr>
              <w:t xml:space="preserve"> Беседа «Подарки Деда Мороза». Разучивание заклички «Мороз, Мороз, не  морозь мой нос»</w:t>
            </w:r>
          </w:p>
        </w:tc>
      </w:tr>
      <w:tr w:rsidR="00703D47" w:rsidRPr="00711614" w:rsidTr="0028449C">
        <w:trPr>
          <w:cantSplit/>
          <w:trHeight w:val="539"/>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«Лиса и  козел»</w:t>
            </w:r>
          </w:p>
        </w:tc>
        <w:tc>
          <w:tcPr>
            <w:tcW w:w="6079" w:type="dxa"/>
          </w:tcPr>
          <w:p w:rsidR="00703D47" w:rsidRPr="00711614" w:rsidRDefault="00703D47" w:rsidP="00703D47">
            <w:pPr>
              <w:rPr>
                <w:sz w:val="28"/>
                <w:szCs w:val="28"/>
              </w:rPr>
            </w:pPr>
            <w:r w:rsidRPr="00711614">
              <w:rPr>
                <w:sz w:val="28"/>
                <w:szCs w:val="28"/>
              </w:rPr>
              <w:t>Дидактическая игра «Похвали лису». Повторение потешек о домашних животных.  Знакомство со  сказкой «Лиса и  козел».</w:t>
            </w:r>
          </w:p>
        </w:tc>
      </w:tr>
      <w:tr w:rsidR="00703D47" w:rsidRPr="00711614" w:rsidTr="0028449C">
        <w:trPr>
          <w:cantSplit/>
          <w:trHeight w:val="680"/>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«Веселые ложки»</w:t>
            </w:r>
          </w:p>
        </w:tc>
        <w:tc>
          <w:tcPr>
            <w:tcW w:w="6079" w:type="dxa"/>
          </w:tcPr>
          <w:p w:rsidR="00703D47" w:rsidRPr="00711614" w:rsidRDefault="00703D47" w:rsidP="00703D47">
            <w:pPr>
              <w:rPr>
                <w:sz w:val="28"/>
                <w:szCs w:val="28"/>
              </w:rPr>
            </w:pPr>
            <w:r w:rsidRPr="00711614">
              <w:rPr>
                <w:sz w:val="28"/>
                <w:szCs w:val="28"/>
              </w:rPr>
              <w:t>Знакомство с предметами обихода – деревянными ложками. Загадывание загадок о животных.</w:t>
            </w:r>
          </w:p>
        </w:tc>
      </w:tr>
      <w:tr w:rsidR="00703D47" w:rsidRPr="00711614" w:rsidTr="0028449C">
        <w:trPr>
          <w:cantSplit/>
          <w:trHeight w:val="607"/>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«Заюшкина избушка»</w:t>
            </w:r>
          </w:p>
          <w:p w:rsidR="00703D47" w:rsidRPr="00711614" w:rsidRDefault="00703D47" w:rsidP="00703D47">
            <w:pPr>
              <w:jc w:val="center"/>
              <w:rPr>
                <w:sz w:val="28"/>
                <w:szCs w:val="28"/>
              </w:rPr>
            </w:pPr>
          </w:p>
        </w:tc>
        <w:tc>
          <w:tcPr>
            <w:tcW w:w="6079" w:type="dxa"/>
          </w:tcPr>
          <w:p w:rsidR="00703D47" w:rsidRPr="00711614" w:rsidRDefault="00703D47" w:rsidP="00703D47">
            <w:pPr>
              <w:rPr>
                <w:sz w:val="28"/>
                <w:szCs w:val="28"/>
              </w:rPr>
            </w:pPr>
            <w:r w:rsidRPr="00711614">
              <w:rPr>
                <w:sz w:val="28"/>
                <w:szCs w:val="28"/>
              </w:rPr>
              <w:t>Самостоятельный пересказ детьми сказки «Заюшкина избушка».</w:t>
            </w:r>
          </w:p>
        </w:tc>
      </w:tr>
      <w:tr w:rsidR="00703D47" w:rsidRPr="00711614" w:rsidTr="0028449C">
        <w:trPr>
          <w:trHeight w:val="661"/>
        </w:trPr>
        <w:tc>
          <w:tcPr>
            <w:tcW w:w="884" w:type="dxa"/>
            <w:gridSpan w:val="2"/>
            <w:vMerge w:val="restart"/>
            <w:textDirection w:val="btLr"/>
          </w:tcPr>
          <w:p w:rsidR="00703D47" w:rsidRPr="00711614" w:rsidRDefault="00703D47" w:rsidP="00703D47">
            <w:pPr>
              <w:jc w:val="center"/>
              <w:rPr>
                <w:b/>
                <w:sz w:val="28"/>
                <w:szCs w:val="28"/>
              </w:rPr>
            </w:pPr>
            <w:r w:rsidRPr="00711614">
              <w:rPr>
                <w:b/>
                <w:sz w:val="28"/>
                <w:szCs w:val="28"/>
              </w:rPr>
              <w:t>Февраль</w:t>
            </w:r>
          </w:p>
          <w:p w:rsidR="00703D47" w:rsidRPr="00711614" w:rsidRDefault="00703D47" w:rsidP="00703D47">
            <w:pPr>
              <w:rPr>
                <w:b/>
                <w:sz w:val="28"/>
                <w:szCs w:val="28"/>
              </w:rPr>
            </w:pPr>
          </w:p>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«Кто же в гости к нам пришел?»</w:t>
            </w:r>
          </w:p>
        </w:tc>
        <w:tc>
          <w:tcPr>
            <w:tcW w:w="6079" w:type="dxa"/>
          </w:tcPr>
          <w:p w:rsidR="00703D47" w:rsidRPr="00711614" w:rsidRDefault="00703D47" w:rsidP="00703D47">
            <w:pPr>
              <w:rPr>
                <w:sz w:val="28"/>
                <w:szCs w:val="28"/>
              </w:rPr>
            </w:pPr>
            <w:r w:rsidRPr="00711614">
              <w:rPr>
                <w:sz w:val="28"/>
                <w:szCs w:val="28"/>
              </w:rPr>
              <w:t>Знакомство с домовенком Кузей. Игра «Аюшки»</w:t>
            </w:r>
          </w:p>
        </w:tc>
      </w:tr>
      <w:tr w:rsidR="00703D47" w:rsidRPr="00711614" w:rsidTr="0028449C">
        <w:trPr>
          <w:trHeight w:val="515"/>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«Русская балалайка »</w:t>
            </w:r>
          </w:p>
          <w:p w:rsidR="00703D47" w:rsidRPr="00711614" w:rsidRDefault="00703D47" w:rsidP="00703D47">
            <w:pPr>
              <w:jc w:val="center"/>
              <w:rPr>
                <w:sz w:val="28"/>
                <w:szCs w:val="28"/>
              </w:rPr>
            </w:pPr>
          </w:p>
        </w:tc>
        <w:tc>
          <w:tcPr>
            <w:tcW w:w="6079" w:type="dxa"/>
          </w:tcPr>
          <w:p w:rsidR="00703D47" w:rsidRPr="00711614" w:rsidRDefault="00703D47" w:rsidP="00703D47">
            <w:pPr>
              <w:rPr>
                <w:sz w:val="28"/>
                <w:szCs w:val="28"/>
              </w:rPr>
            </w:pPr>
            <w:r w:rsidRPr="00711614">
              <w:rPr>
                <w:sz w:val="28"/>
                <w:szCs w:val="28"/>
              </w:rPr>
              <w:t>Знакомство с балалайкой. Пословицы и поговорки о  балалайке.</w:t>
            </w:r>
          </w:p>
        </w:tc>
      </w:tr>
      <w:tr w:rsidR="00703D47" w:rsidRPr="00711614" w:rsidTr="0028449C">
        <w:trPr>
          <w:trHeight w:val="315"/>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«Лисичка-сестричка»</w:t>
            </w:r>
          </w:p>
        </w:tc>
        <w:tc>
          <w:tcPr>
            <w:tcW w:w="6079" w:type="dxa"/>
          </w:tcPr>
          <w:p w:rsidR="00703D47" w:rsidRPr="00711614" w:rsidRDefault="00703D47" w:rsidP="00703D47">
            <w:pPr>
              <w:rPr>
                <w:sz w:val="28"/>
                <w:szCs w:val="28"/>
              </w:rPr>
            </w:pPr>
            <w:r w:rsidRPr="00711614">
              <w:rPr>
                <w:sz w:val="28"/>
                <w:szCs w:val="28"/>
              </w:rPr>
              <w:t xml:space="preserve"> Знакомство со сказкой «Лисичка – сестричка и серый волк».</w:t>
            </w:r>
          </w:p>
        </w:tc>
      </w:tr>
      <w:tr w:rsidR="00703D47" w:rsidRPr="00711614" w:rsidTr="0028449C">
        <w:trPr>
          <w:trHeight w:val="533"/>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«Масленица дорогая – наша  гостюшка годовая»</w:t>
            </w:r>
          </w:p>
        </w:tc>
        <w:tc>
          <w:tcPr>
            <w:tcW w:w="6079" w:type="dxa"/>
          </w:tcPr>
          <w:p w:rsidR="00703D47" w:rsidRPr="00711614" w:rsidRDefault="00703D47" w:rsidP="00703D47">
            <w:pPr>
              <w:rPr>
                <w:sz w:val="28"/>
                <w:szCs w:val="28"/>
              </w:rPr>
            </w:pPr>
            <w:r w:rsidRPr="00711614">
              <w:rPr>
                <w:sz w:val="28"/>
                <w:szCs w:val="28"/>
              </w:rPr>
              <w:t xml:space="preserve">Знакомство с Масленицей. Разучивание песенок блины. </w:t>
            </w:r>
          </w:p>
        </w:tc>
      </w:tr>
      <w:tr w:rsidR="00703D47" w:rsidRPr="00711614" w:rsidTr="0028449C">
        <w:trPr>
          <w:trHeight w:val="789"/>
        </w:trPr>
        <w:tc>
          <w:tcPr>
            <w:tcW w:w="884" w:type="dxa"/>
            <w:gridSpan w:val="2"/>
            <w:vMerge w:val="restart"/>
            <w:textDirection w:val="btLr"/>
          </w:tcPr>
          <w:p w:rsidR="00703D47" w:rsidRPr="00711614" w:rsidRDefault="00703D47" w:rsidP="00703D47">
            <w:pPr>
              <w:jc w:val="center"/>
              <w:rPr>
                <w:b/>
                <w:sz w:val="28"/>
                <w:szCs w:val="28"/>
              </w:rPr>
            </w:pPr>
            <w:r w:rsidRPr="00711614">
              <w:rPr>
                <w:b/>
                <w:sz w:val="28"/>
                <w:szCs w:val="28"/>
              </w:rPr>
              <w:t>Март</w:t>
            </w:r>
          </w:p>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«При солнышке - тепло  при матушке – добро».</w:t>
            </w:r>
          </w:p>
        </w:tc>
        <w:tc>
          <w:tcPr>
            <w:tcW w:w="6079" w:type="dxa"/>
          </w:tcPr>
          <w:p w:rsidR="00703D47" w:rsidRPr="00711614" w:rsidRDefault="00703D47" w:rsidP="00703D47">
            <w:pPr>
              <w:rPr>
                <w:sz w:val="28"/>
                <w:szCs w:val="28"/>
              </w:rPr>
            </w:pPr>
            <w:r w:rsidRPr="00711614">
              <w:rPr>
                <w:sz w:val="28"/>
                <w:szCs w:val="28"/>
              </w:rPr>
              <w:t xml:space="preserve">Беседа о  маме с  включением пословиц и  погоаворок.  Самостоятельный рассказ «Какая  моя мама». Пение песенок о маме. </w:t>
            </w:r>
          </w:p>
        </w:tc>
      </w:tr>
      <w:tr w:rsidR="00703D47" w:rsidRPr="00711614" w:rsidTr="0028449C">
        <w:trPr>
          <w:trHeight w:val="489"/>
        </w:trPr>
        <w:tc>
          <w:tcPr>
            <w:tcW w:w="884" w:type="dxa"/>
            <w:gridSpan w:val="2"/>
            <w:vMerge/>
            <w:textDirection w:val="btLr"/>
          </w:tcPr>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«Весна, весна, поди сюда!»</w:t>
            </w:r>
          </w:p>
        </w:tc>
        <w:tc>
          <w:tcPr>
            <w:tcW w:w="6079" w:type="dxa"/>
          </w:tcPr>
          <w:p w:rsidR="00703D47" w:rsidRPr="00711614" w:rsidRDefault="00703D47" w:rsidP="00703D47">
            <w:pPr>
              <w:rPr>
                <w:sz w:val="28"/>
                <w:szCs w:val="28"/>
              </w:rPr>
            </w:pPr>
            <w:r w:rsidRPr="00711614">
              <w:rPr>
                <w:sz w:val="28"/>
                <w:szCs w:val="28"/>
              </w:rPr>
              <w:t>Рассказ о старинных обычаях встречи весны. Загадывание загадок о весне.  Заучивание заклички о весне.</w:t>
            </w:r>
          </w:p>
        </w:tc>
      </w:tr>
      <w:tr w:rsidR="00703D47" w:rsidRPr="00711614" w:rsidTr="0028449C">
        <w:trPr>
          <w:trHeight w:val="722"/>
        </w:trPr>
        <w:tc>
          <w:tcPr>
            <w:tcW w:w="884" w:type="dxa"/>
            <w:gridSpan w:val="2"/>
            <w:vMerge/>
            <w:textDirection w:val="btLr"/>
          </w:tcPr>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«Пасха»</w:t>
            </w:r>
          </w:p>
        </w:tc>
        <w:tc>
          <w:tcPr>
            <w:tcW w:w="6079" w:type="dxa"/>
          </w:tcPr>
          <w:p w:rsidR="00703D47" w:rsidRPr="00711614" w:rsidRDefault="00703D47" w:rsidP="00703D47">
            <w:pPr>
              <w:rPr>
                <w:sz w:val="28"/>
                <w:szCs w:val="28"/>
              </w:rPr>
            </w:pPr>
            <w:r w:rsidRPr="00711614">
              <w:rPr>
                <w:sz w:val="28"/>
                <w:szCs w:val="28"/>
              </w:rPr>
              <w:t>Рассказ воспитателя о праздновании Пасхи.  Проведение русских народных игр. «Верба-вербочка», «Солнышко-ведрышко»</w:t>
            </w:r>
          </w:p>
        </w:tc>
      </w:tr>
      <w:tr w:rsidR="00703D47" w:rsidRPr="00711614" w:rsidTr="0028449C">
        <w:trPr>
          <w:trHeight w:val="722"/>
        </w:trPr>
        <w:tc>
          <w:tcPr>
            <w:tcW w:w="884" w:type="dxa"/>
            <w:gridSpan w:val="2"/>
            <w:vMerge/>
            <w:textDirection w:val="btLr"/>
          </w:tcPr>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«Пасхальное яичко»</w:t>
            </w:r>
          </w:p>
        </w:tc>
        <w:tc>
          <w:tcPr>
            <w:tcW w:w="6079" w:type="dxa"/>
          </w:tcPr>
          <w:p w:rsidR="00703D47" w:rsidRPr="00711614" w:rsidRDefault="00703D47" w:rsidP="00703D47">
            <w:pPr>
              <w:rPr>
                <w:sz w:val="28"/>
                <w:szCs w:val="28"/>
              </w:rPr>
            </w:pPr>
            <w:r w:rsidRPr="00711614">
              <w:rPr>
                <w:sz w:val="28"/>
                <w:szCs w:val="28"/>
              </w:rPr>
              <w:t>Использование на занятии сюжета  русской народной сказки «Курочка Ряба». Проведение русских народных игр с яйцами.</w:t>
            </w:r>
          </w:p>
        </w:tc>
      </w:tr>
      <w:tr w:rsidR="00703D47" w:rsidRPr="00711614" w:rsidTr="0028449C">
        <w:trPr>
          <w:trHeight w:val="483"/>
        </w:trPr>
        <w:tc>
          <w:tcPr>
            <w:tcW w:w="884" w:type="dxa"/>
            <w:gridSpan w:val="2"/>
            <w:vMerge w:val="restart"/>
            <w:textDirection w:val="btLr"/>
          </w:tcPr>
          <w:p w:rsidR="00703D47" w:rsidRPr="00711614" w:rsidRDefault="00703D47" w:rsidP="00703D47">
            <w:pPr>
              <w:ind w:left="113" w:right="113"/>
              <w:jc w:val="center"/>
              <w:rPr>
                <w:b/>
                <w:sz w:val="28"/>
                <w:szCs w:val="28"/>
              </w:rPr>
            </w:pPr>
            <w:r w:rsidRPr="00711614">
              <w:rPr>
                <w:b/>
                <w:sz w:val="28"/>
                <w:szCs w:val="28"/>
              </w:rPr>
              <w:t>Апрель</w:t>
            </w:r>
          </w:p>
        </w:tc>
        <w:tc>
          <w:tcPr>
            <w:tcW w:w="2924" w:type="dxa"/>
            <w:gridSpan w:val="3"/>
          </w:tcPr>
          <w:p w:rsidR="00703D47" w:rsidRPr="00711614" w:rsidRDefault="00703D47" w:rsidP="00703D47">
            <w:pPr>
              <w:jc w:val="center"/>
              <w:rPr>
                <w:sz w:val="28"/>
                <w:szCs w:val="28"/>
              </w:rPr>
            </w:pPr>
            <w:r w:rsidRPr="00711614">
              <w:rPr>
                <w:sz w:val="28"/>
                <w:szCs w:val="28"/>
              </w:rPr>
              <w:t>«Шутку шутить – людей насмешить»</w:t>
            </w:r>
          </w:p>
        </w:tc>
        <w:tc>
          <w:tcPr>
            <w:tcW w:w="6079" w:type="dxa"/>
          </w:tcPr>
          <w:p w:rsidR="00703D47" w:rsidRPr="00711614" w:rsidRDefault="00703D47" w:rsidP="00703D47">
            <w:pPr>
              <w:rPr>
                <w:sz w:val="28"/>
                <w:szCs w:val="28"/>
              </w:rPr>
            </w:pPr>
            <w:r w:rsidRPr="00711614">
              <w:rPr>
                <w:sz w:val="28"/>
                <w:szCs w:val="28"/>
              </w:rPr>
              <w:t>Знакомство с   потешным фольклором -  дразнилками, скороговорками.</w:t>
            </w:r>
          </w:p>
        </w:tc>
      </w:tr>
      <w:tr w:rsidR="00703D47" w:rsidRPr="00711614" w:rsidTr="0028449C">
        <w:trPr>
          <w:trHeight w:val="643"/>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«Небылица- небывальщина»</w:t>
            </w:r>
          </w:p>
        </w:tc>
        <w:tc>
          <w:tcPr>
            <w:tcW w:w="6079" w:type="dxa"/>
          </w:tcPr>
          <w:p w:rsidR="00703D47" w:rsidRPr="00711614" w:rsidRDefault="00703D47" w:rsidP="00703D47">
            <w:pPr>
              <w:rPr>
                <w:sz w:val="28"/>
                <w:szCs w:val="28"/>
              </w:rPr>
            </w:pPr>
            <w:r w:rsidRPr="00711614">
              <w:rPr>
                <w:sz w:val="28"/>
                <w:szCs w:val="28"/>
              </w:rPr>
              <w:t>Знакомство с  небылицами. Разучивание и  самостоятельное придумывание небылиц.</w:t>
            </w:r>
          </w:p>
        </w:tc>
      </w:tr>
      <w:tr w:rsidR="00703D47" w:rsidRPr="00711614" w:rsidTr="0028449C">
        <w:trPr>
          <w:trHeight w:val="346"/>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«Русская свистулька».</w:t>
            </w:r>
          </w:p>
        </w:tc>
        <w:tc>
          <w:tcPr>
            <w:tcW w:w="6079" w:type="dxa"/>
          </w:tcPr>
          <w:p w:rsidR="00703D47" w:rsidRPr="00711614" w:rsidRDefault="00703D47" w:rsidP="00703D47">
            <w:pPr>
              <w:rPr>
                <w:sz w:val="28"/>
                <w:szCs w:val="28"/>
              </w:rPr>
            </w:pPr>
            <w:r w:rsidRPr="00711614">
              <w:rPr>
                <w:sz w:val="28"/>
                <w:szCs w:val="28"/>
              </w:rPr>
              <w:t xml:space="preserve"> Рассказ о  глиняной свистульке. Лепка свистулек.</w:t>
            </w:r>
          </w:p>
        </w:tc>
      </w:tr>
      <w:tr w:rsidR="00703D47" w:rsidRPr="00711614" w:rsidTr="0028449C">
        <w:trPr>
          <w:trHeight w:val="521"/>
        </w:trPr>
        <w:tc>
          <w:tcPr>
            <w:tcW w:w="884" w:type="dxa"/>
            <w:gridSpan w:val="2"/>
            <w:vMerge/>
            <w:textDirection w:val="btLr"/>
          </w:tcPr>
          <w:p w:rsidR="00703D47" w:rsidRPr="00711614" w:rsidRDefault="00703D47" w:rsidP="00703D47">
            <w:pPr>
              <w:ind w:left="113" w:right="113"/>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«Чудесный сундучок»</w:t>
            </w:r>
          </w:p>
        </w:tc>
        <w:tc>
          <w:tcPr>
            <w:tcW w:w="6079" w:type="dxa"/>
          </w:tcPr>
          <w:p w:rsidR="00703D47" w:rsidRPr="00711614" w:rsidRDefault="00703D47" w:rsidP="00703D47">
            <w:pPr>
              <w:rPr>
                <w:sz w:val="28"/>
                <w:szCs w:val="28"/>
              </w:rPr>
            </w:pPr>
            <w:r w:rsidRPr="00711614">
              <w:rPr>
                <w:sz w:val="28"/>
                <w:szCs w:val="28"/>
              </w:rPr>
              <w:t xml:space="preserve"> Раскрашивание свистулек. Дидактическая игра  «Угадай по звуку». Слушание народных мелодий.</w:t>
            </w:r>
          </w:p>
        </w:tc>
      </w:tr>
      <w:tr w:rsidR="00703D47" w:rsidRPr="00711614" w:rsidTr="0028449C">
        <w:trPr>
          <w:trHeight w:val="691"/>
        </w:trPr>
        <w:tc>
          <w:tcPr>
            <w:tcW w:w="884" w:type="dxa"/>
            <w:gridSpan w:val="2"/>
            <w:vMerge w:val="restart"/>
            <w:textDirection w:val="btLr"/>
          </w:tcPr>
          <w:p w:rsidR="00703D47" w:rsidRPr="00711614" w:rsidRDefault="00703D47" w:rsidP="00703D47">
            <w:pPr>
              <w:jc w:val="center"/>
              <w:rPr>
                <w:b/>
                <w:sz w:val="28"/>
                <w:szCs w:val="28"/>
              </w:rPr>
            </w:pPr>
            <w:r w:rsidRPr="00711614">
              <w:rPr>
                <w:b/>
                <w:sz w:val="28"/>
                <w:szCs w:val="28"/>
              </w:rPr>
              <w:lastRenderedPageBreak/>
              <w:t>Май</w:t>
            </w:r>
          </w:p>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«Времена года »</w:t>
            </w:r>
          </w:p>
        </w:tc>
        <w:tc>
          <w:tcPr>
            <w:tcW w:w="6079" w:type="dxa"/>
          </w:tcPr>
          <w:p w:rsidR="00703D47" w:rsidRPr="00711614" w:rsidRDefault="00703D47" w:rsidP="00703D47">
            <w:pPr>
              <w:rPr>
                <w:sz w:val="28"/>
                <w:szCs w:val="28"/>
              </w:rPr>
            </w:pPr>
            <w:r w:rsidRPr="00711614">
              <w:rPr>
                <w:sz w:val="28"/>
                <w:szCs w:val="28"/>
              </w:rPr>
              <w:t xml:space="preserve">Рассказать о временах ода с использованием соответствующих загадок. Повторение закличек, песенок о временах года. </w:t>
            </w:r>
          </w:p>
        </w:tc>
      </w:tr>
      <w:tr w:rsidR="00703D47" w:rsidRPr="00711614" w:rsidTr="0028449C">
        <w:trPr>
          <w:trHeight w:val="691"/>
        </w:trPr>
        <w:tc>
          <w:tcPr>
            <w:tcW w:w="884" w:type="dxa"/>
            <w:gridSpan w:val="2"/>
            <w:vMerge/>
            <w:textDirection w:val="btLr"/>
          </w:tcPr>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«Волшебная палочка»</w:t>
            </w:r>
          </w:p>
          <w:p w:rsidR="00703D47" w:rsidRPr="00711614" w:rsidRDefault="00703D47" w:rsidP="00703D47">
            <w:pPr>
              <w:jc w:val="center"/>
              <w:rPr>
                <w:sz w:val="28"/>
                <w:szCs w:val="28"/>
              </w:rPr>
            </w:pPr>
          </w:p>
        </w:tc>
        <w:tc>
          <w:tcPr>
            <w:tcW w:w="6079" w:type="dxa"/>
          </w:tcPr>
          <w:p w:rsidR="00703D47" w:rsidRPr="00711614" w:rsidRDefault="00703D47" w:rsidP="00703D47">
            <w:pPr>
              <w:rPr>
                <w:sz w:val="28"/>
                <w:szCs w:val="28"/>
              </w:rPr>
            </w:pPr>
            <w:r w:rsidRPr="00711614">
              <w:rPr>
                <w:sz w:val="28"/>
                <w:szCs w:val="28"/>
              </w:rPr>
              <w:t>Узнавание знакомых сказок по  отрывкам из них, иллюстрациям, предметам.</w:t>
            </w:r>
          </w:p>
        </w:tc>
      </w:tr>
      <w:tr w:rsidR="00703D47" w:rsidRPr="00711614" w:rsidTr="0028449C">
        <w:trPr>
          <w:trHeight w:val="691"/>
        </w:trPr>
        <w:tc>
          <w:tcPr>
            <w:tcW w:w="884" w:type="dxa"/>
            <w:gridSpan w:val="2"/>
            <w:vMerge/>
            <w:textDirection w:val="btLr"/>
          </w:tcPr>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«Игра с Колобком»</w:t>
            </w:r>
          </w:p>
          <w:p w:rsidR="00703D47" w:rsidRPr="00711614" w:rsidRDefault="00703D47" w:rsidP="00703D47">
            <w:pPr>
              <w:jc w:val="center"/>
              <w:rPr>
                <w:sz w:val="28"/>
                <w:szCs w:val="28"/>
              </w:rPr>
            </w:pPr>
          </w:p>
        </w:tc>
        <w:tc>
          <w:tcPr>
            <w:tcW w:w="6079" w:type="dxa"/>
          </w:tcPr>
          <w:p w:rsidR="00703D47" w:rsidRPr="00711614" w:rsidRDefault="00703D47" w:rsidP="00703D47">
            <w:pPr>
              <w:rPr>
                <w:sz w:val="28"/>
                <w:szCs w:val="28"/>
              </w:rPr>
            </w:pPr>
            <w:r w:rsidRPr="00711614">
              <w:rPr>
                <w:sz w:val="28"/>
                <w:szCs w:val="28"/>
              </w:rPr>
              <w:t>Самостоятельное  творческое развитие сюжета сказки «»Колобок</w:t>
            </w:r>
          </w:p>
        </w:tc>
      </w:tr>
      <w:tr w:rsidR="00703D47" w:rsidRPr="00711614" w:rsidTr="0028449C">
        <w:trPr>
          <w:trHeight w:val="691"/>
        </w:trPr>
        <w:tc>
          <w:tcPr>
            <w:tcW w:w="884" w:type="dxa"/>
            <w:gridSpan w:val="2"/>
            <w:vMerge/>
            <w:textDirection w:val="btLr"/>
          </w:tcPr>
          <w:p w:rsidR="00703D47" w:rsidRPr="00711614" w:rsidRDefault="00703D47" w:rsidP="00703D47">
            <w:pPr>
              <w:ind w:left="113" w:right="113"/>
              <w:jc w:val="center"/>
              <w:rPr>
                <w:b/>
                <w:sz w:val="28"/>
                <w:szCs w:val="28"/>
              </w:rPr>
            </w:pPr>
          </w:p>
        </w:tc>
        <w:tc>
          <w:tcPr>
            <w:tcW w:w="2924" w:type="dxa"/>
            <w:gridSpan w:val="3"/>
          </w:tcPr>
          <w:p w:rsidR="00703D47" w:rsidRPr="00711614" w:rsidRDefault="00703D47" w:rsidP="00703D47">
            <w:pPr>
              <w:jc w:val="center"/>
              <w:rPr>
                <w:sz w:val="28"/>
                <w:szCs w:val="28"/>
              </w:rPr>
            </w:pPr>
            <w:r w:rsidRPr="00711614">
              <w:rPr>
                <w:sz w:val="28"/>
                <w:szCs w:val="28"/>
              </w:rPr>
              <w:t>«Прощание с избой »</w:t>
            </w:r>
          </w:p>
          <w:p w:rsidR="00703D47" w:rsidRPr="00711614" w:rsidRDefault="00703D47" w:rsidP="00703D47">
            <w:pPr>
              <w:jc w:val="center"/>
              <w:rPr>
                <w:sz w:val="28"/>
                <w:szCs w:val="28"/>
              </w:rPr>
            </w:pPr>
          </w:p>
        </w:tc>
        <w:tc>
          <w:tcPr>
            <w:tcW w:w="6079" w:type="dxa"/>
          </w:tcPr>
          <w:p w:rsidR="00703D47" w:rsidRPr="00711614" w:rsidRDefault="00703D47" w:rsidP="00703D47">
            <w:pPr>
              <w:rPr>
                <w:sz w:val="28"/>
                <w:szCs w:val="28"/>
              </w:rPr>
            </w:pPr>
            <w:r w:rsidRPr="00711614">
              <w:rPr>
                <w:sz w:val="28"/>
                <w:szCs w:val="28"/>
              </w:rPr>
              <w:t xml:space="preserve">Знакомство детей с новой сказкой (по выбору хозяйки). Прощальное чаепитие. </w:t>
            </w:r>
          </w:p>
        </w:tc>
      </w:tr>
    </w:tbl>
    <w:p w:rsidR="00703D47" w:rsidRPr="00711614" w:rsidRDefault="00703D47" w:rsidP="00703D47">
      <w:pPr>
        <w:rPr>
          <w:rFonts w:ascii="Times New Roman" w:eastAsia="Times New Roman" w:hAnsi="Times New Roman" w:cs="Times New Roman"/>
          <w:b/>
          <w:sz w:val="28"/>
          <w:szCs w:val="28"/>
          <w:lang w:eastAsia="ru-RU"/>
        </w:rPr>
      </w:pPr>
    </w:p>
    <w:p w:rsidR="00703D47" w:rsidRPr="00711614" w:rsidRDefault="00703D47" w:rsidP="0028449C">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sz w:val="28"/>
          <w:szCs w:val="28"/>
          <w:lang w:eastAsia="ru-RU"/>
        </w:rPr>
        <w:t>Старшая группа</w:t>
      </w:r>
    </w:p>
    <w:p w:rsidR="00703D47" w:rsidRPr="00711614" w:rsidRDefault="00703D47" w:rsidP="00703D47">
      <w:pPr>
        <w:rPr>
          <w:rFonts w:ascii="Times New Roman" w:eastAsia="Times New Roman" w:hAnsi="Times New Roman" w:cs="Times New Roman"/>
          <w:b/>
          <w:sz w:val="28"/>
          <w:szCs w:val="28"/>
          <w:lang w:eastAsia="ru-RU"/>
        </w:rPr>
      </w:pPr>
    </w:p>
    <w:tbl>
      <w:tblPr>
        <w:tblStyle w:val="af3"/>
        <w:tblW w:w="10188" w:type="dxa"/>
        <w:tblLook w:val="01E0"/>
      </w:tblPr>
      <w:tblGrid>
        <w:gridCol w:w="648"/>
        <w:gridCol w:w="2700"/>
        <w:gridCol w:w="6840"/>
      </w:tblGrid>
      <w:tr w:rsidR="00703D47" w:rsidRPr="00711614" w:rsidTr="00703D47">
        <w:trPr>
          <w:trHeight w:val="3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b/>
                <w:sz w:val="28"/>
                <w:szCs w:val="28"/>
              </w:rPr>
            </w:pPr>
            <w:r w:rsidRPr="00711614">
              <w:rPr>
                <w:b/>
                <w:sz w:val="28"/>
                <w:szCs w:val="28"/>
              </w:rPr>
              <w:t xml:space="preserve">Тема занятия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b/>
                <w:sz w:val="28"/>
                <w:szCs w:val="28"/>
              </w:rPr>
            </w:pPr>
            <w:r w:rsidRPr="00711614">
              <w:rPr>
                <w:b/>
                <w:sz w:val="28"/>
                <w:szCs w:val="28"/>
              </w:rPr>
              <w:t>Содержание</w:t>
            </w:r>
          </w:p>
        </w:tc>
      </w:tr>
      <w:tr w:rsidR="00703D47" w:rsidRPr="00711614" w:rsidTr="00703D47">
        <w:trPr>
          <w:cantSplit/>
          <w:trHeight w:val="751"/>
        </w:trPr>
        <w:tc>
          <w:tcPr>
            <w:tcW w:w="648" w:type="dxa"/>
            <w:vMerge w:val="restart"/>
            <w:tcBorders>
              <w:top w:val="single" w:sz="4" w:space="0" w:color="auto"/>
              <w:left w:val="single" w:sz="4" w:space="0" w:color="auto"/>
              <w:right w:val="single" w:sz="4" w:space="0" w:color="auto"/>
            </w:tcBorders>
            <w:shd w:val="clear" w:color="auto" w:fill="auto"/>
            <w:textDirection w:val="btLr"/>
            <w:vAlign w:val="center"/>
          </w:tcPr>
          <w:p w:rsidR="00703D47" w:rsidRPr="00711614" w:rsidRDefault="00703D47" w:rsidP="00703D47">
            <w:pPr>
              <w:jc w:val="center"/>
              <w:rPr>
                <w:b/>
                <w:sz w:val="28"/>
                <w:szCs w:val="28"/>
              </w:rPr>
            </w:pPr>
            <w:r w:rsidRPr="00711614">
              <w:rPr>
                <w:b/>
                <w:sz w:val="28"/>
                <w:szCs w:val="28"/>
              </w:rPr>
              <w:t xml:space="preserve">Сентябрь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«Гуляй, да присматривайся»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о первом осеннем месяце, его приметах. Дидактическая игра «С какого дерева детки?» (плоды, листья). Разучивание песенки - попевки «Восенушка - осень»</w:t>
            </w:r>
          </w:p>
        </w:tc>
      </w:tr>
      <w:tr w:rsidR="00703D47" w:rsidRPr="00711614" w:rsidTr="00703D47">
        <w:trPr>
          <w:cantSplit/>
          <w:trHeight w:val="934"/>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«В тереме расписном я живу. К себе в избу всех гостей приглашу»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пословицами, поговорками, прибаутками о русском народном быте и  гостеприимстве. Загадывание загадок о  предметах крестьянского труда и быта.</w:t>
            </w:r>
          </w:p>
        </w:tc>
      </w:tr>
      <w:tr w:rsidR="00703D47" w:rsidRPr="00711614" w:rsidTr="00703D47">
        <w:trPr>
          <w:cantSplit/>
          <w:trHeight w:val="529"/>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«Вершки да корешки»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со сказкой «Мужик и медведь». Дидактическая игра «Вершки да корешки». Загадывание детьми загадок.</w:t>
            </w:r>
          </w:p>
        </w:tc>
      </w:tr>
      <w:tr w:rsidR="00703D47" w:rsidRPr="00711614" w:rsidTr="00703D47">
        <w:trPr>
          <w:cantSplit/>
          <w:trHeight w:val="751"/>
        </w:trPr>
        <w:tc>
          <w:tcPr>
            <w:tcW w:w="648" w:type="dxa"/>
            <w:vMerge/>
            <w:tcBorders>
              <w:left w:val="single" w:sz="4" w:space="0" w:color="auto"/>
              <w:bottom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«Хлеб всему голова»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с детьми «Откуда хлеб пришел?» знакомство со старинным орудием труда – цепом и серпом. Пословицы и поговорки о хлебе.</w:t>
            </w:r>
          </w:p>
        </w:tc>
      </w:tr>
      <w:tr w:rsidR="00703D47" w:rsidRPr="00711614" w:rsidTr="00703D47">
        <w:trPr>
          <w:cantSplit/>
          <w:trHeight w:val="751"/>
        </w:trPr>
        <w:tc>
          <w:tcPr>
            <w:tcW w:w="648" w:type="dxa"/>
            <w:vMerge w:val="restart"/>
            <w:tcBorders>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Октябрь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«Октябрь пахнет капустой»</w:t>
            </w:r>
          </w:p>
          <w:p w:rsidR="00703D47" w:rsidRPr="00711614" w:rsidRDefault="00703D47" w:rsidP="00703D47">
            <w:pPr>
              <w:jc w:val="center"/>
              <w:rPr>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характерных для октября явлениях природы, народных обычаях и  праздниках (Покров, Сергиев день). Знакомство с предметами обихода – деревянным корытцем, тяпкой. Повторение попевки «Восенушка - осень»</w:t>
            </w:r>
          </w:p>
        </w:tc>
      </w:tr>
      <w:tr w:rsidR="00703D47" w:rsidRPr="00711614" w:rsidTr="00703D47">
        <w:trPr>
          <w:cantSplit/>
          <w:trHeight w:val="553"/>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«Зайчишка-трусишка»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со сказкой «Заяц - хваста». Разучивание потешки «Зайчишка-трусишка»</w:t>
            </w:r>
          </w:p>
        </w:tc>
      </w:tr>
      <w:tr w:rsidR="00703D47" w:rsidRPr="00711614" w:rsidTr="00703D47">
        <w:trPr>
          <w:cantSplit/>
          <w:trHeight w:val="505"/>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«У страха глаза велики»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страхе. Знакомство со сказкой</w:t>
            </w:r>
          </w:p>
          <w:p w:rsidR="00703D47" w:rsidRPr="00711614" w:rsidRDefault="00703D47" w:rsidP="00703D47">
            <w:pPr>
              <w:rPr>
                <w:sz w:val="28"/>
                <w:szCs w:val="28"/>
              </w:rPr>
            </w:pPr>
            <w:r w:rsidRPr="00711614">
              <w:rPr>
                <w:sz w:val="28"/>
                <w:szCs w:val="28"/>
              </w:rPr>
              <w:t xml:space="preserve"> «У страха глаза велики»</w:t>
            </w:r>
          </w:p>
        </w:tc>
      </w:tr>
      <w:tr w:rsidR="00703D47" w:rsidRPr="00711614" w:rsidTr="00703D47">
        <w:trPr>
          <w:cantSplit/>
          <w:trHeight w:val="751"/>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«Друг за дружку держаться – ничего не бояться»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со сказкой «Крылатый, мохнатый да  масленый». Беседа о взаимовыручке и поддержке.</w:t>
            </w:r>
          </w:p>
        </w:tc>
      </w:tr>
      <w:tr w:rsidR="00703D47" w:rsidRPr="00711614" w:rsidTr="00703D47">
        <w:trPr>
          <w:cantSplit/>
          <w:trHeight w:val="265"/>
        </w:trPr>
        <w:tc>
          <w:tcPr>
            <w:tcW w:w="648"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Ноябрь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Народные приметы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приметами  на ноябрь месяц.</w:t>
            </w:r>
          </w:p>
        </w:tc>
      </w:tr>
      <w:tr w:rsidR="00703D47" w:rsidRPr="00711614" w:rsidTr="00703D47">
        <w:trPr>
          <w:cantSplit/>
          <w:trHeight w:val="751"/>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 xml:space="preserve"> «Гончарные мастеровые»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Дидактическая игра «Что как называется?» рассказ о гончарном промысле. Знакомство со сказкой «Лиса и кувшин»</w:t>
            </w:r>
          </w:p>
        </w:tc>
      </w:tr>
      <w:tr w:rsidR="00703D47" w:rsidRPr="00711614" w:rsidTr="00703D47">
        <w:trPr>
          <w:cantSplit/>
          <w:trHeight w:val="592"/>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«Что нам осень принесла?»</w:t>
            </w:r>
          </w:p>
          <w:p w:rsidR="00703D47" w:rsidRPr="00711614" w:rsidRDefault="00703D47" w:rsidP="00703D47">
            <w:pPr>
              <w:jc w:val="center"/>
              <w:rPr>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Беседа об осени с  использованием  соответствующих народных примет, песенок, загадок, пословиц.</w:t>
            </w:r>
          </w:p>
        </w:tc>
      </w:tr>
      <w:tr w:rsidR="00703D47" w:rsidRPr="00711614" w:rsidTr="00703D47">
        <w:trPr>
          <w:cantSplit/>
          <w:trHeight w:val="459"/>
        </w:trPr>
        <w:tc>
          <w:tcPr>
            <w:tcW w:w="648" w:type="dxa"/>
            <w:vMerge/>
            <w:tcBorders>
              <w:left w:val="single" w:sz="4" w:space="0" w:color="auto"/>
              <w:bottom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«Крестьянская игрушка»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детей с русской народной игрушкой-самоделкой.</w:t>
            </w:r>
          </w:p>
        </w:tc>
      </w:tr>
      <w:tr w:rsidR="00703D47" w:rsidRPr="00711614" w:rsidTr="00703D47">
        <w:trPr>
          <w:cantSplit/>
          <w:trHeight w:val="751"/>
        </w:trPr>
        <w:tc>
          <w:tcPr>
            <w:tcW w:w="648" w:type="dxa"/>
            <w:vMerge w:val="restart"/>
            <w:tcBorders>
              <w:top w:val="single" w:sz="4" w:space="0" w:color="auto"/>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Декабрь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«Здравствуй, зимушка-зима!»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характерных особенностях декабря с  использованием соответствующих пословиц, поговорок. Разучивание заклички «Ты Мороз, Мороз, Мороз»</w:t>
            </w:r>
          </w:p>
        </w:tc>
      </w:tr>
      <w:tr w:rsidR="00703D47" w:rsidRPr="00711614" w:rsidTr="00703D47">
        <w:trPr>
          <w:cantSplit/>
          <w:trHeight w:val="792"/>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«Проказы старухи зимы»</w:t>
            </w:r>
          </w:p>
          <w:p w:rsidR="00703D47" w:rsidRPr="00711614" w:rsidRDefault="00703D47" w:rsidP="00703D47">
            <w:pPr>
              <w:jc w:val="center"/>
              <w:rPr>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Загадывание загадок о зиме.  Повторение заклички «Ты Мороз, Мороз, Мороз». Знакомство со сказкой К.Д.Ушинского «Проказы старухи зимы»</w:t>
            </w:r>
          </w:p>
        </w:tc>
      </w:tr>
      <w:tr w:rsidR="00703D47" w:rsidRPr="00711614" w:rsidTr="00703D47">
        <w:trPr>
          <w:cantSplit/>
          <w:trHeight w:val="751"/>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«Зимние святки»</w:t>
            </w:r>
          </w:p>
          <w:p w:rsidR="00703D47" w:rsidRPr="00711614" w:rsidRDefault="00703D47" w:rsidP="00703D47">
            <w:pPr>
              <w:rPr>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воспитателя о праздниках, которые отмечают в период зимних Святок (Рождество, Новый год)</w:t>
            </w:r>
          </w:p>
        </w:tc>
      </w:tr>
      <w:tr w:rsidR="00703D47" w:rsidRPr="00711614" w:rsidTr="00703D47">
        <w:trPr>
          <w:cantSplit/>
          <w:trHeight w:val="557"/>
        </w:trPr>
        <w:tc>
          <w:tcPr>
            <w:tcW w:w="648" w:type="dxa"/>
            <w:vMerge/>
            <w:tcBorders>
              <w:left w:val="single" w:sz="4" w:space="0" w:color="auto"/>
              <w:bottom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«С новым годом со всем родом»</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о  традициях празднования Нового года. Пение колядок.</w:t>
            </w:r>
          </w:p>
        </w:tc>
      </w:tr>
    </w:tbl>
    <w:p w:rsidR="00703D47" w:rsidRPr="00711614" w:rsidRDefault="00703D47" w:rsidP="00703D47">
      <w:pPr>
        <w:rPr>
          <w:rFonts w:ascii="Times New Roman" w:eastAsia="Times New Roman" w:hAnsi="Times New Roman" w:cs="Times New Roman"/>
          <w:sz w:val="28"/>
          <w:szCs w:val="28"/>
          <w:lang w:eastAsia="ru-RU"/>
        </w:rPr>
      </w:pPr>
    </w:p>
    <w:tbl>
      <w:tblPr>
        <w:tblStyle w:val="af3"/>
        <w:tblW w:w="10188" w:type="dxa"/>
        <w:tblLook w:val="01E0"/>
      </w:tblPr>
      <w:tblGrid>
        <w:gridCol w:w="648"/>
        <w:gridCol w:w="2700"/>
        <w:gridCol w:w="6840"/>
      </w:tblGrid>
      <w:tr w:rsidR="00703D47" w:rsidRPr="00711614" w:rsidTr="00703D47">
        <w:trPr>
          <w:cantSplit/>
          <w:trHeight w:val="751"/>
        </w:trPr>
        <w:tc>
          <w:tcPr>
            <w:tcW w:w="648"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Январь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«Пришла коляда – отворяй ворота»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о рождественских праздниках и колядовании. Разучивание колядки.</w:t>
            </w:r>
          </w:p>
        </w:tc>
      </w:tr>
      <w:tr w:rsidR="00703D47" w:rsidRPr="00711614" w:rsidTr="00703D47">
        <w:trPr>
          <w:cantSplit/>
          <w:trHeight w:val="651"/>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«Гуляй, да присматривай»</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характерных особенностях января. Знакомство со сказкой «Морозко»</w:t>
            </w:r>
          </w:p>
        </w:tc>
      </w:tr>
      <w:tr w:rsidR="00703D47" w:rsidRPr="00711614" w:rsidTr="00703D47">
        <w:trPr>
          <w:cantSplit/>
          <w:trHeight w:val="353"/>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«Сказка для Кузи»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Самостоятельное рассказывание детьми сказок</w:t>
            </w:r>
          </w:p>
        </w:tc>
      </w:tr>
      <w:tr w:rsidR="00703D47" w:rsidRPr="00711614" w:rsidTr="00703D47">
        <w:trPr>
          <w:cantSplit/>
          <w:trHeight w:val="590"/>
        </w:trPr>
        <w:tc>
          <w:tcPr>
            <w:tcW w:w="648" w:type="dxa"/>
            <w:vMerge w:val="restart"/>
            <w:tcBorders>
              <w:top w:val="single" w:sz="4" w:space="0" w:color="auto"/>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 xml:space="preserve">Февраль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«Гуляй, да присматривай»</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характерных особенностях февраля Знакомство со сказкой «Два Мороза»</w:t>
            </w:r>
          </w:p>
        </w:tc>
      </w:tr>
      <w:tr w:rsidR="00703D47" w:rsidRPr="00711614" w:rsidTr="00703D47">
        <w:trPr>
          <w:cantSplit/>
          <w:trHeight w:val="528"/>
        </w:trPr>
        <w:tc>
          <w:tcPr>
            <w:tcW w:w="648" w:type="dxa"/>
            <w:vMerge/>
            <w:tcBorders>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Народная вышивка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народной вышивкой.  Обучение детей вышиванию тамбурным швом</w:t>
            </w:r>
          </w:p>
        </w:tc>
      </w:tr>
      <w:tr w:rsidR="00703D47" w:rsidRPr="00711614" w:rsidTr="00703D47">
        <w:trPr>
          <w:cantSplit/>
          <w:trHeight w:val="537"/>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«На героя и слава бежит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русских богатырях</w:t>
            </w:r>
          </w:p>
        </w:tc>
      </w:tr>
      <w:tr w:rsidR="00703D47" w:rsidRPr="00711614" w:rsidTr="00703D47">
        <w:trPr>
          <w:cantSplit/>
          <w:trHeight w:val="697"/>
        </w:trPr>
        <w:tc>
          <w:tcPr>
            <w:tcW w:w="648" w:type="dxa"/>
            <w:vMerge/>
            <w:tcBorders>
              <w:left w:val="single" w:sz="4" w:space="0" w:color="auto"/>
              <w:bottom w:val="single" w:sz="4" w:space="0" w:color="auto"/>
              <w:right w:val="single" w:sz="4" w:space="0" w:color="auto"/>
            </w:tcBorders>
            <w:shd w:val="clear" w:color="auto" w:fill="auto"/>
            <w:textDirection w:val="btLr"/>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«Ой ты, Масленица!»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Рассказ воспитателя о Масленице. Проведение русских народных игр «Горшки» «Гори, гори ясно» </w:t>
            </w:r>
          </w:p>
        </w:tc>
      </w:tr>
      <w:tr w:rsidR="00703D47" w:rsidRPr="00711614" w:rsidTr="00703D47">
        <w:trPr>
          <w:cantSplit/>
          <w:trHeight w:val="612"/>
        </w:trPr>
        <w:tc>
          <w:tcPr>
            <w:tcW w:w="648" w:type="dxa"/>
            <w:vMerge w:val="restart"/>
            <w:tcBorders>
              <w:top w:val="single" w:sz="4" w:space="0" w:color="auto"/>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Март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«Нет милее дружка, чем родимая матушка»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Беседа о маме. Изготовление поделки в подарок маме. </w:t>
            </w:r>
          </w:p>
        </w:tc>
      </w:tr>
      <w:tr w:rsidR="00703D47" w:rsidRPr="00711614" w:rsidTr="00703D47">
        <w:trPr>
          <w:cantSplit/>
          <w:trHeight w:val="522"/>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«Гуляй, да присматривайся»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характерных признаках начала весны.  Разучивание закличке о весне «Жаворонки, прилетели»</w:t>
            </w:r>
          </w:p>
        </w:tc>
      </w:tr>
      <w:tr w:rsidR="00703D47" w:rsidRPr="00711614" w:rsidTr="00703D47">
        <w:trPr>
          <w:cantSplit/>
          <w:trHeight w:val="502"/>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«Мудреному и счастье к лицу»</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со сказкой «Семилетка».  Загадывание загадок.</w:t>
            </w:r>
          </w:p>
        </w:tc>
      </w:tr>
      <w:tr w:rsidR="00703D47" w:rsidRPr="00711614" w:rsidTr="00703D47">
        <w:trPr>
          <w:cantSplit/>
          <w:trHeight w:val="751"/>
        </w:trPr>
        <w:tc>
          <w:tcPr>
            <w:tcW w:w="648" w:type="dxa"/>
            <w:vMerge/>
            <w:tcBorders>
              <w:left w:val="single" w:sz="4" w:space="0" w:color="auto"/>
              <w:bottom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Вербное воскресенье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Посещение «избы» рассказ Хозяйки о праздновании Вербного воскресенья и о вербе. Проведение русских народных игр «Верба-вербочка» «Ерыкалище»,</w:t>
            </w:r>
          </w:p>
        </w:tc>
      </w:tr>
      <w:tr w:rsidR="00703D47" w:rsidRPr="00711614" w:rsidTr="0028449C">
        <w:trPr>
          <w:cantSplit/>
          <w:trHeight w:val="1193"/>
        </w:trPr>
        <w:tc>
          <w:tcPr>
            <w:tcW w:w="648" w:type="dxa"/>
            <w:vMerge w:val="restart"/>
            <w:tcBorders>
              <w:top w:val="single" w:sz="4" w:space="0" w:color="auto"/>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Апрель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«Небылица в лицах,  небывальщина»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русскими народными небылицами.  Самостоятельное придумывание детьми небылиц.</w:t>
            </w:r>
          </w:p>
        </w:tc>
      </w:tr>
      <w:tr w:rsidR="00703D47" w:rsidRPr="00711614" w:rsidTr="00703D47">
        <w:trPr>
          <w:cantSplit/>
          <w:trHeight w:val="521"/>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«Сия прялка изрядна – хозяюшка обрядна»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Рассказ воспитателя о прялке.  Знакомство с  Городецкой росписью. Проведение русской народной игры «Прялица»</w:t>
            </w:r>
          </w:p>
        </w:tc>
      </w:tr>
      <w:tr w:rsidR="00703D47" w:rsidRPr="00711614" w:rsidTr="00703D47">
        <w:trPr>
          <w:cantSplit/>
          <w:trHeight w:val="751"/>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«Апрель ленивого не любит, проворного голубит»</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о весенних полевых работах. Самостоятельный посев детьми семях.</w:t>
            </w:r>
          </w:p>
        </w:tc>
      </w:tr>
      <w:tr w:rsidR="00703D47" w:rsidRPr="00711614" w:rsidTr="00703D47">
        <w:trPr>
          <w:cantSplit/>
          <w:trHeight w:val="560"/>
        </w:trPr>
        <w:tc>
          <w:tcPr>
            <w:tcW w:w="648" w:type="dxa"/>
            <w:vMerge/>
            <w:tcBorders>
              <w:left w:val="single" w:sz="4" w:space="0" w:color="auto"/>
              <w:bottom w:val="single" w:sz="4" w:space="0" w:color="auto"/>
              <w:right w:val="single" w:sz="4" w:space="0" w:color="auto"/>
            </w:tcBorders>
            <w:shd w:val="clear" w:color="auto" w:fill="auto"/>
            <w:vAlign w:val="center"/>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b/>
                <w:sz w:val="28"/>
                <w:szCs w:val="28"/>
              </w:rPr>
            </w:pPr>
            <w:r w:rsidRPr="00711614">
              <w:rPr>
                <w:sz w:val="28"/>
                <w:szCs w:val="28"/>
              </w:rPr>
              <w:t>«Красна горка»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традициями народных гуляний на  Пасхальной неделе.  Словесные игры. Пение частушек.</w:t>
            </w:r>
          </w:p>
        </w:tc>
      </w:tr>
      <w:tr w:rsidR="00703D47" w:rsidRPr="00711614" w:rsidTr="00703D47">
        <w:trPr>
          <w:cantSplit/>
          <w:trHeight w:val="603"/>
        </w:trPr>
        <w:tc>
          <w:tcPr>
            <w:tcW w:w="648" w:type="dxa"/>
            <w:vMerge w:val="restart"/>
            <w:tcBorders>
              <w:top w:val="single" w:sz="4" w:space="0" w:color="auto"/>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Май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«Весна красна цветами»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Повторение закличек, песенок, пословиц о весне. Отгадывание загадки. Знакомство со сказкой Н.Павловой «Под кустом»</w:t>
            </w:r>
          </w:p>
        </w:tc>
      </w:tr>
      <w:tr w:rsidR="00703D47" w:rsidRPr="00711614" w:rsidTr="00703D47">
        <w:trPr>
          <w:cantSplit/>
          <w:trHeight w:val="751"/>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«Победа в воздухе не вьется, а руками достается».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Рассказ о воинах – защитниках Отечества.  Знакомство со сказкой «Каша из топора».</w:t>
            </w:r>
          </w:p>
        </w:tc>
      </w:tr>
      <w:tr w:rsidR="00703D47" w:rsidRPr="00711614" w:rsidTr="00703D47">
        <w:trPr>
          <w:cantSplit/>
          <w:trHeight w:val="751"/>
        </w:trPr>
        <w:tc>
          <w:tcPr>
            <w:tcW w:w="648"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r w:rsidRPr="00711614">
              <w:rPr>
                <w:sz w:val="28"/>
                <w:szCs w:val="28"/>
              </w:rPr>
              <w:t>«А за ним такая гладь – ни  морщинки не видать»</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детей с различными способами глажения белья.  Загадывание загадок о предметах обихода.</w:t>
            </w:r>
          </w:p>
          <w:p w:rsidR="00703D47" w:rsidRPr="00711614" w:rsidRDefault="00703D47" w:rsidP="00703D47">
            <w:pPr>
              <w:rPr>
                <w:sz w:val="28"/>
                <w:szCs w:val="28"/>
              </w:rPr>
            </w:pPr>
          </w:p>
        </w:tc>
      </w:tr>
      <w:tr w:rsidR="00703D47" w:rsidRPr="00711614" w:rsidTr="00703D47">
        <w:trPr>
          <w:cantSplit/>
          <w:trHeight w:val="934"/>
        </w:trPr>
        <w:tc>
          <w:tcPr>
            <w:tcW w:w="648"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sz w:val="28"/>
                <w:szCs w:val="28"/>
              </w:rPr>
            </w:pPr>
          </w:p>
          <w:p w:rsidR="00703D47" w:rsidRPr="00711614" w:rsidRDefault="00703D47" w:rsidP="00703D47">
            <w:pPr>
              <w:jc w:val="center"/>
              <w:rPr>
                <w:sz w:val="28"/>
                <w:szCs w:val="28"/>
              </w:rPr>
            </w:pPr>
            <w:r w:rsidRPr="00711614">
              <w:rPr>
                <w:sz w:val="28"/>
                <w:szCs w:val="28"/>
              </w:rPr>
              <w:t>Прощание с «избой».</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Словесные народные игры.  Рассказывание докучных сказок. Пение частушек.</w:t>
            </w:r>
          </w:p>
          <w:p w:rsidR="00703D47" w:rsidRPr="00711614" w:rsidRDefault="00703D47" w:rsidP="00703D47">
            <w:pPr>
              <w:rPr>
                <w:sz w:val="28"/>
                <w:szCs w:val="28"/>
              </w:rPr>
            </w:pPr>
          </w:p>
        </w:tc>
      </w:tr>
    </w:tbl>
    <w:p w:rsidR="00703D47" w:rsidRPr="00711614" w:rsidRDefault="00703D47" w:rsidP="00703D47">
      <w:pPr>
        <w:rPr>
          <w:rFonts w:ascii="Times New Roman" w:eastAsia="Times New Roman" w:hAnsi="Times New Roman" w:cs="Times New Roman"/>
          <w:sz w:val="28"/>
          <w:szCs w:val="28"/>
          <w:lang w:eastAsia="ru-RU"/>
        </w:rPr>
      </w:pPr>
    </w:p>
    <w:p w:rsidR="00703D47" w:rsidRPr="00711614" w:rsidRDefault="00703D47" w:rsidP="0028449C">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Подготовительная группа</w:t>
      </w:r>
    </w:p>
    <w:p w:rsidR="00703D47" w:rsidRPr="00711614" w:rsidRDefault="00703D47" w:rsidP="00703D47">
      <w:pPr>
        <w:rPr>
          <w:rFonts w:ascii="Times New Roman" w:eastAsia="Times New Roman" w:hAnsi="Times New Roman" w:cs="Times New Roman"/>
          <w:b/>
          <w:sz w:val="28"/>
          <w:szCs w:val="28"/>
          <w:lang w:eastAsia="ru-RU"/>
        </w:rPr>
      </w:pPr>
    </w:p>
    <w:tbl>
      <w:tblPr>
        <w:tblStyle w:val="af3"/>
        <w:tblW w:w="10080" w:type="dxa"/>
        <w:tblInd w:w="108" w:type="dxa"/>
        <w:tblLook w:val="01E0"/>
      </w:tblPr>
      <w:tblGrid>
        <w:gridCol w:w="553"/>
        <w:gridCol w:w="2698"/>
        <w:gridCol w:w="6829"/>
      </w:tblGrid>
      <w:tr w:rsidR="00703D47" w:rsidRPr="00711614" w:rsidTr="00703D47">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b/>
                <w:sz w:val="28"/>
                <w:szCs w:val="28"/>
              </w:rPr>
            </w:pPr>
            <w:r w:rsidRPr="00711614">
              <w:rPr>
                <w:b/>
                <w:sz w:val="28"/>
                <w:szCs w:val="28"/>
              </w:rPr>
              <w:t xml:space="preserve">Тема занятия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jc w:val="center"/>
              <w:rPr>
                <w:b/>
                <w:sz w:val="28"/>
                <w:szCs w:val="28"/>
              </w:rPr>
            </w:pPr>
            <w:r w:rsidRPr="00711614">
              <w:rPr>
                <w:b/>
                <w:sz w:val="28"/>
                <w:szCs w:val="28"/>
              </w:rPr>
              <w:t>Содержание</w:t>
            </w:r>
          </w:p>
        </w:tc>
      </w:tr>
      <w:tr w:rsidR="00703D47" w:rsidRPr="00711614" w:rsidTr="00703D47">
        <w:trPr>
          <w:cantSplit/>
          <w:trHeight w:val="716"/>
        </w:trPr>
        <w:tc>
          <w:tcPr>
            <w:tcW w:w="540" w:type="dxa"/>
            <w:vMerge w:val="restart"/>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Сентябрь</w:t>
            </w:r>
          </w:p>
          <w:p w:rsidR="00703D47" w:rsidRPr="00711614" w:rsidRDefault="00703D47" w:rsidP="00703D47">
            <w:pPr>
              <w:ind w:left="113" w:right="113"/>
              <w:jc w:val="center"/>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«Восенушка - осень – сноп  последний косим»</w:t>
            </w:r>
          </w:p>
        </w:tc>
        <w:tc>
          <w:tcPr>
            <w:tcW w:w="6840" w:type="dxa"/>
            <w:tcBorders>
              <w:left w:val="single" w:sz="4" w:space="0" w:color="auto"/>
              <w:right w:val="single" w:sz="4" w:space="0" w:color="auto"/>
            </w:tcBorders>
            <w:shd w:val="clear" w:color="auto" w:fill="auto"/>
          </w:tcPr>
          <w:p w:rsidR="00703D47" w:rsidRPr="00711614" w:rsidRDefault="00703D47" w:rsidP="00703D47">
            <w:pPr>
              <w:rPr>
                <w:sz w:val="28"/>
                <w:szCs w:val="28"/>
                <w:highlight w:val="yellow"/>
              </w:rPr>
            </w:pPr>
            <w:r w:rsidRPr="00711614">
              <w:rPr>
                <w:sz w:val="28"/>
                <w:szCs w:val="28"/>
              </w:rPr>
              <w:t>Беседа  о первом осеннем месяце, его особенностях и приметах. Повторение заклички «Восенушка-осень»</w:t>
            </w:r>
          </w:p>
        </w:tc>
      </w:tr>
      <w:tr w:rsidR="00703D47" w:rsidRPr="00711614" w:rsidTr="00703D47">
        <w:trPr>
          <w:cantSplit/>
          <w:trHeight w:val="817"/>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«Корнеплоды»</w:t>
            </w:r>
          </w:p>
          <w:p w:rsidR="00703D47" w:rsidRPr="00711614" w:rsidRDefault="00703D47" w:rsidP="00703D47">
            <w:pPr>
              <w:rPr>
                <w:sz w:val="28"/>
                <w:szCs w:val="28"/>
              </w:rPr>
            </w:pPr>
            <w:r w:rsidRPr="00711614">
              <w:rPr>
                <w:sz w:val="28"/>
                <w:szCs w:val="28"/>
              </w:rPr>
              <w:t xml:space="preserve">проводится 13 сентября  в Куприянов день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Познакомить детей с понятием «корнеплод» рассмотреть с ними разные виды корней. Учить детей отгадывать загадки.</w:t>
            </w:r>
          </w:p>
        </w:tc>
      </w:tr>
      <w:tr w:rsidR="00703D47" w:rsidRPr="00711614" w:rsidTr="00703D47">
        <w:trPr>
          <w:cantSplit/>
          <w:trHeight w:val="817"/>
        </w:trPr>
        <w:tc>
          <w:tcPr>
            <w:tcW w:w="540"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jc w:val="cente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Семенов день</w:t>
            </w:r>
          </w:p>
          <w:p w:rsidR="00703D47" w:rsidRPr="00711614" w:rsidRDefault="00703D47" w:rsidP="00703D47">
            <w:pPr>
              <w:rPr>
                <w:sz w:val="28"/>
                <w:szCs w:val="28"/>
              </w:rPr>
            </w:pPr>
            <w:r w:rsidRPr="00711614">
              <w:rPr>
                <w:sz w:val="28"/>
                <w:szCs w:val="28"/>
              </w:rPr>
              <w:t xml:space="preserve"> (14 сентября)</w:t>
            </w:r>
          </w:p>
          <w:p w:rsidR="00703D47" w:rsidRPr="00711614" w:rsidRDefault="00703D47" w:rsidP="00703D47">
            <w:pPr>
              <w:jc w:val="center"/>
              <w:rPr>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воспитателя о празднике Семенов день, о  народных  приметах и  обычаях, с ним связанных. Проведение русской народной игры «Муха»</w:t>
            </w:r>
          </w:p>
        </w:tc>
      </w:tr>
      <w:tr w:rsidR="00703D47" w:rsidRPr="00711614" w:rsidTr="00703D47">
        <w:trPr>
          <w:cantSplit/>
          <w:trHeight w:val="503"/>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«Хлеб - всему голова»</w:t>
            </w:r>
          </w:p>
          <w:p w:rsidR="00703D47" w:rsidRPr="00711614" w:rsidRDefault="00703D47" w:rsidP="00703D47">
            <w:pPr>
              <w:jc w:val="center"/>
              <w:rPr>
                <w:sz w:val="28"/>
                <w:szCs w:val="28"/>
                <w:highlight w:val="yellow"/>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старинных способах уборки хлеба.</w:t>
            </w:r>
          </w:p>
          <w:p w:rsidR="00703D47" w:rsidRPr="00711614" w:rsidRDefault="00703D47" w:rsidP="00703D47">
            <w:pPr>
              <w:rPr>
                <w:sz w:val="28"/>
                <w:szCs w:val="28"/>
              </w:rPr>
            </w:pPr>
            <w:r w:rsidRPr="00711614">
              <w:rPr>
                <w:sz w:val="28"/>
                <w:szCs w:val="28"/>
              </w:rPr>
              <w:t>Повторение пословиц и поговорок о труде, хлебе</w:t>
            </w:r>
          </w:p>
        </w:tc>
      </w:tr>
      <w:tr w:rsidR="00703D47" w:rsidRPr="00711614" w:rsidTr="0028449C">
        <w:trPr>
          <w:cantSplit/>
          <w:trHeight w:val="1525"/>
        </w:trPr>
        <w:tc>
          <w:tcPr>
            <w:tcW w:w="540"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Октябрь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«Октябрь – грязник – ни колеса, ни полоза не любит»</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rPr>
            </w:pPr>
            <w:r w:rsidRPr="00711614">
              <w:rPr>
                <w:sz w:val="28"/>
                <w:szCs w:val="28"/>
              </w:rPr>
              <w:t>Беседа о характерных приметах октября</w:t>
            </w:r>
          </w:p>
          <w:p w:rsidR="00703D47" w:rsidRPr="00711614" w:rsidRDefault="00703D47" w:rsidP="00703D47">
            <w:pPr>
              <w:rPr>
                <w:sz w:val="28"/>
                <w:szCs w:val="28"/>
              </w:rPr>
            </w:pPr>
          </w:p>
        </w:tc>
      </w:tr>
      <w:tr w:rsidR="00703D47" w:rsidRPr="00711614" w:rsidTr="00703D47">
        <w:trPr>
          <w:cantSplit/>
          <w:trHeight w:val="785"/>
        </w:trPr>
        <w:tc>
          <w:tcPr>
            <w:tcW w:w="540"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highlight w:val="yellow"/>
              </w:rPr>
            </w:pPr>
            <w:r w:rsidRPr="00711614">
              <w:rPr>
                <w:sz w:val="28"/>
                <w:szCs w:val="28"/>
              </w:rPr>
              <w:t>Покров  (14 октября)</w:t>
            </w:r>
          </w:p>
          <w:p w:rsidR="00703D47" w:rsidRPr="00711614" w:rsidRDefault="00703D47" w:rsidP="00703D47">
            <w:pPr>
              <w:jc w:val="center"/>
              <w:rPr>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воспитателя  о празднике Покров, народных приметах и об обычаях, с ним связанных. Отгадывание загадок, проведение  русских народных игр  «В углы» «Карусель».</w:t>
            </w:r>
          </w:p>
        </w:tc>
      </w:tr>
      <w:tr w:rsidR="00703D47" w:rsidRPr="00711614" w:rsidTr="00703D47">
        <w:trPr>
          <w:cantSplit/>
          <w:trHeight w:val="769"/>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«Посиделки»</w:t>
            </w:r>
          </w:p>
          <w:p w:rsidR="00703D47" w:rsidRPr="00711614" w:rsidRDefault="00703D47" w:rsidP="00703D47">
            <w:pPr>
              <w:rPr>
                <w:sz w:val="28"/>
                <w:szCs w:val="28"/>
              </w:rPr>
            </w:pPr>
            <w:r w:rsidRPr="00711614">
              <w:rPr>
                <w:sz w:val="28"/>
                <w:szCs w:val="28"/>
              </w:rPr>
              <w:t>27октября</w:t>
            </w:r>
          </w:p>
          <w:p w:rsidR="00703D47" w:rsidRPr="00711614" w:rsidRDefault="00703D47" w:rsidP="00703D47">
            <w:pPr>
              <w:jc w:val="center"/>
              <w:rPr>
                <w:sz w:val="28"/>
                <w:szCs w:val="28"/>
              </w:rPr>
            </w:pPr>
            <w:r w:rsidRPr="00711614">
              <w:rPr>
                <w:sz w:val="28"/>
                <w:szCs w:val="28"/>
              </w:rPr>
              <w:t>(Параскева-льняница)</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Познакомить детей с русскими народной вышивкой, традицией совместного труда рукодельниц на посиделках. Разучить с детьми  русскую народную игру «Ворота»</w:t>
            </w:r>
          </w:p>
        </w:tc>
      </w:tr>
      <w:tr w:rsidR="00703D47" w:rsidRPr="00711614" w:rsidTr="00703D47">
        <w:trPr>
          <w:cantSplit/>
          <w:trHeight w:val="649"/>
        </w:trPr>
        <w:tc>
          <w:tcPr>
            <w:tcW w:w="540" w:type="dxa"/>
            <w:vMerge/>
            <w:tcBorders>
              <w:left w:val="single" w:sz="4" w:space="0" w:color="auto"/>
              <w:bottom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«Муравьи»</w:t>
            </w:r>
          </w:p>
          <w:p w:rsidR="00703D47" w:rsidRPr="00711614" w:rsidRDefault="00703D47" w:rsidP="00703D47">
            <w:pPr>
              <w:rPr>
                <w:sz w:val="28"/>
                <w:szCs w:val="28"/>
              </w:rPr>
            </w:pPr>
            <w:r w:rsidRPr="00711614">
              <w:rPr>
                <w:sz w:val="28"/>
                <w:szCs w:val="28"/>
              </w:rPr>
              <w:t>28 октября (Ефимий)</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Познакомить детей с образом  жизни муравьев и их поведением  в природе, загадки об этих насекомых</w:t>
            </w:r>
          </w:p>
        </w:tc>
      </w:tr>
      <w:tr w:rsidR="00703D47" w:rsidRPr="00711614" w:rsidTr="00703D47">
        <w:trPr>
          <w:cantSplit/>
          <w:trHeight w:val="531"/>
        </w:trPr>
        <w:tc>
          <w:tcPr>
            <w:tcW w:w="540"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Ноябрь</w:t>
            </w:r>
          </w:p>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«Синичкин день»</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Заключительная беседа об осени. Рассказ о праздниках Синичкин день и Кузьминки.</w:t>
            </w:r>
          </w:p>
        </w:tc>
      </w:tr>
      <w:tr w:rsidR="00703D47" w:rsidRPr="00711614" w:rsidTr="00703D47">
        <w:trPr>
          <w:cantSplit/>
          <w:trHeight w:val="511"/>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Народная игрушка </w:t>
            </w:r>
          </w:p>
        </w:tc>
        <w:tc>
          <w:tcPr>
            <w:tcW w:w="6840" w:type="dxa"/>
            <w:tcBorders>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Формировать целостное представление о народной игрушке. Формировать представление о традициях народного искусства.</w:t>
            </w:r>
          </w:p>
        </w:tc>
      </w:tr>
      <w:tr w:rsidR="00703D47" w:rsidRPr="00711614" w:rsidTr="00703D47">
        <w:trPr>
          <w:cantSplit/>
          <w:trHeight w:val="671"/>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«Где живет перо Жар – птицы?»</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детей с хохломской росписью</w:t>
            </w:r>
          </w:p>
          <w:p w:rsidR="00703D47" w:rsidRPr="00711614" w:rsidRDefault="00703D47" w:rsidP="00703D47">
            <w:pPr>
              <w:rPr>
                <w:sz w:val="28"/>
                <w:szCs w:val="28"/>
              </w:rPr>
            </w:pPr>
          </w:p>
        </w:tc>
      </w:tr>
      <w:tr w:rsidR="00703D47" w:rsidRPr="00711614" w:rsidTr="00703D47">
        <w:trPr>
          <w:cantSplit/>
          <w:trHeight w:val="704"/>
        </w:trPr>
        <w:tc>
          <w:tcPr>
            <w:tcW w:w="540" w:type="dxa"/>
            <w:vMerge/>
            <w:tcBorders>
              <w:left w:val="single" w:sz="4" w:space="0" w:color="auto"/>
              <w:bottom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«Чудо- чудное, диво- дивное – Золотая хохлома»</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о традициях хохломской росписи</w:t>
            </w:r>
          </w:p>
          <w:p w:rsidR="00703D47" w:rsidRPr="00711614" w:rsidRDefault="00703D47" w:rsidP="00703D47">
            <w:pPr>
              <w:rPr>
                <w:sz w:val="28"/>
                <w:szCs w:val="28"/>
              </w:rPr>
            </w:pPr>
          </w:p>
          <w:p w:rsidR="00703D47" w:rsidRPr="00711614" w:rsidRDefault="00703D47" w:rsidP="00703D47">
            <w:pPr>
              <w:rPr>
                <w:sz w:val="28"/>
                <w:szCs w:val="28"/>
              </w:rPr>
            </w:pPr>
          </w:p>
        </w:tc>
      </w:tr>
      <w:tr w:rsidR="00703D47" w:rsidRPr="00711614" w:rsidTr="00703D47">
        <w:trPr>
          <w:cantSplit/>
          <w:trHeight w:val="585"/>
        </w:trPr>
        <w:tc>
          <w:tcPr>
            <w:tcW w:w="540"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Декабрь</w:t>
            </w:r>
          </w:p>
          <w:p w:rsidR="00703D47" w:rsidRPr="00711614" w:rsidRDefault="00703D47" w:rsidP="00703D47">
            <w:pPr>
              <w:ind w:left="113" w:right="113"/>
              <w:jc w:val="center"/>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«Зима – не лето, - в шубу одето» </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Беседа о характерных особенностях зимы. Проведение русской народной игры «Лиса и зайцы», «Медведь».  </w:t>
            </w:r>
          </w:p>
        </w:tc>
      </w:tr>
      <w:tr w:rsidR="00703D47" w:rsidRPr="00711614" w:rsidTr="00703D47">
        <w:trPr>
          <w:cantSplit/>
          <w:trHeight w:val="343"/>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«Светит, да не греет»</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разных источниках освещения</w:t>
            </w:r>
          </w:p>
        </w:tc>
      </w:tr>
      <w:tr w:rsidR="00703D47" w:rsidRPr="00711614" w:rsidTr="00703D47">
        <w:trPr>
          <w:cantSplit/>
          <w:trHeight w:val="519"/>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«Пришел мороз – береги ухо и нос»</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со сказкой В.Ф.Одоевского «Мороз Иванович». Загадывание загадок о морозе.</w:t>
            </w:r>
          </w:p>
        </w:tc>
      </w:tr>
      <w:tr w:rsidR="00703D47" w:rsidRPr="00711614" w:rsidTr="00703D47">
        <w:trPr>
          <w:cantSplit/>
          <w:trHeight w:val="499"/>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Снегурочка – внучка Деда Мороза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Знакомство со сказкой «Снегурочка».  </w:t>
            </w:r>
          </w:p>
        </w:tc>
      </w:tr>
      <w:tr w:rsidR="00703D47" w:rsidRPr="00711614" w:rsidTr="00703D47">
        <w:trPr>
          <w:cantSplit/>
          <w:trHeight w:val="541"/>
        </w:trPr>
        <w:tc>
          <w:tcPr>
            <w:tcW w:w="540"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Январь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«Пришла Коляда на кануне Рождества»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рождественских праздниках, святочных гадания. Пение песенок.</w:t>
            </w:r>
          </w:p>
        </w:tc>
      </w:tr>
      <w:tr w:rsidR="00703D47" w:rsidRPr="00711614" w:rsidTr="00703D47">
        <w:trPr>
          <w:cantSplit/>
          <w:trHeight w:val="376"/>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«Зимние узоры»</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творчеством вологодских кружевниц</w:t>
            </w:r>
          </w:p>
        </w:tc>
      </w:tr>
      <w:tr w:rsidR="00703D47" w:rsidRPr="00711614" w:rsidTr="00703D47">
        <w:trPr>
          <w:cantSplit/>
          <w:trHeight w:val="357"/>
        </w:trPr>
        <w:tc>
          <w:tcPr>
            <w:tcW w:w="540"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0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«Гжель прекрасна»</w:t>
            </w:r>
          </w:p>
        </w:tc>
        <w:tc>
          <w:tcPr>
            <w:tcW w:w="6840"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Знакомство с гжельским художественным промыслом.</w:t>
            </w:r>
          </w:p>
        </w:tc>
      </w:tr>
    </w:tbl>
    <w:p w:rsidR="00703D47" w:rsidRPr="00711614" w:rsidRDefault="00703D47" w:rsidP="0028449C">
      <w:pPr>
        <w:rPr>
          <w:rFonts w:ascii="Times New Roman" w:eastAsia="Times New Roman" w:hAnsi="Times New Roman" w:cs="Times New Roman"/>
          <w:b/>
          <w:sz w:val="28"/>
          <w:szCs w:val="28"/>
          <w:lang w:eastAsia="ru-RU"/>
        </w:rPr>
      </w:pPr>
    </w:p>
    <w:tbl>
      <w:tblPr>
        <w:tblStyle w:val="af3"/>
        <w:tblW w:w="10080" w:type="dxa"/>
        <w:tblInd w:w="108" w:type="dxa"/>
        <w:tblLook w:val="01E0"/>
      </w:tblPr>
      <w:tblGrid>
        <w:gridCol w:w="553"/>
        <w:gridCol w:w="2716"/>
        <w:gridCol w:w="6811"/>
      </w:tblGrid>
      <w:tr w:rsidR="00703D47" w:rsidRPr="00711614" w:rsidTr="0028449C">
        <w:trPr>
          <w:cantSplit/>
          <w:trHeight w:val="510"/>
        </w:trPr>
        <w:tc>
          <w:tcPr>
            <w:tcW w:w="553" w:type="dxa"/>
            <w:vMerge w:val="restart"/>
            <w:tcBorders>
              <w:left w:val="single" w:sz="4" w:space="0" w:color="auto"/>
              <w:right w:val="single" w:sz="4" w:space="0" w:color="auto"/>
            </w:tcBorders>
            <w:shd w:val="clear" w:color="auto" w:fill="auto"/>
            <w:textDirection w:val="btLr"/>
            <w:vAlign w:val="center"/>
          </w:tcPr>
          <w:p w:rsidR="00703D47" w:rsidRPr="00711614" w:rsidRDefault="00703D47" w:rsidP="00703D47">
            <w:pPr>
              <w:ind w:left="113" w:right="113"/>
              <w:jc w:val="center"/>
              <w:rPr>
                <w:b/>
                <w:sz w:val="28"/>
                <w:szCs w:val="28"/>
              </w:rPr>
            </w:pPr>
            <w:r w:rsidRPr="00711614">
              <w:rPr>
                <w:b/>
                <w:sz w:val="28"/>
                <w:szCs w:val="28"/>
              </w:rPr>
              <w:t xml:space="preserve">Февраль </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«Гуляй, да присматривай»</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Беседа о  характерных особенностях февраля </w:t>
            </w:r>
          </w:p>
          <w:p w:rsidR="00703D47" w:rsidRPr="00711614" w:rsidRDefault="00703D47" w:rsidP="00703D47">
            <w:pPr>
              <w:rPr>
                <w:sz w:val="28"/>
                <w:szCs w:val="28"/>
              </w:rPr>
            </w:pPr>
          </w:p>
        </w:tc>
      </w:tr>
      <w:tr w:rsidR="00703D47" w:rsidRPr="00711614" w:rsidTr="0028449C">
        <w:trPr>
          <w:cantSplit/>
          <w:trHeight w:val="835"/>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p>
        </w:tc>
        <w:tc>
          <w:tcPr>
            <w:tcW w:w="2716"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rPr>
            </w:pPr>
            <w:r w:rsidRPr="00711614">
              <w:rPr>
                <w:sz w:val="28"/>
                <w:szCs w:val="28"/>
              </w:rPr>
              <w:t>«Дело мастера боится»</w:t>
            </w:r>
          </w:p>
        </w:tc>
        <w:tc>
          <w:tcPr>
            <w:tcW w:w="6811"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Знакомство со сказкой «Семь Симеонов». Дидактическая игра «Кому, что нужно для работы» повторение пословиц о труде и мастерстве.</w:t>
            </w:r>
          </w:p>
        </w:tc>
      </w:tr>
      <w:tr w:rsidR="00703D47" w:rsidRPr="00711614" w:rsidTr="0028449C">
        <w:trPr>
          <w:cantSplit/>
          <w:trHeight w:val="535"/>
        </w:trPr>
        <w:tc>
          <w:tcPr>
            <w:tcW w:w="553"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jc w:val="center"/>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«На героя и слава бежит »</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rPr>
            </w:pPr>
            <w:r w:rsidRPr="00711614">
              <w:rPr>
                <w:sz w:val="28"/>
                <w:szCs w:val="28"/>
              </w:rPr>
              <w:t>Рассказ о русских богатырях</w:t>
            </w:r>
          </w:p>
        </w:tc>
      </w:tr>
      <w:tr w:rsidR="00703D47" w:rsidRPr="00711614" w:rsidTr="0028449C">
        <w:trPr>
          <w:cantSplit/>
          <w:trHeight w:val="1203"/>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Масленица Прасковейка, встречаем тебя хорошенько!</w:t>
            </w:r>
          </w:p>
        </w:tc>
        <w:tc>
          <w:tcPr>
            <w:tcW w:w="6811"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rPr>
            </w:pPr>
            <w:r w:rsidRPr="00711614">
              <w:rPr>
                <w:sz w:val="28"/>
                <w:szCs w:val="28"/>
              </w:rPr>
              <w:t xml:space="preserve">Беседа  о Масленице. Пение песен, частушек. </w:t>
            </w:r>
          </w:p>
        </w:tc>
      </w:tr>
      <w:tr w:rsidR="00703D47" w:rsidRPr="00711614" w:rsidTr="0028449C">
        <w:trPr>
          <w:cantSplit/>
          <w:trHeight w:val="557"/>
        </w:trPr>
        <w:tc>
          <w:tcPr>
            <w:tcW w:w="553"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lastRenderedPageBreak/>
              <w:t xml:space="preserve">Март </w:t>
            </w:r>
          </w:p>
        </w:tc>
        <w:tc>
          <w:tcPr>
            <w:tcW w:w="2716"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«Сердце матери лучше солнца греет» </w:t>
            </w:r>
          </w:p>
        </w:tc>
        <w:tc>
          <w:tcPr>
            <w:tcW w:w="6811"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Этическая беседа о маме с включением народных пословиц и поговорок.</w:t>
            </w:r>
          </w:p>
        </w:tc>
      </w:tr>
      <w:tr w:rsidR="00703D47" w:rsidRPr="00711614" w:rsidTr="0028449C">
        <w:trPr>
          <w:cantSplit/>
          <w:trHeight w:val="358"/>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p>
        </w:tc>
        <w:tc>
          <w:tcPr>
            <w:tcW w:w="2716"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«Русская матрешка»</w:t>
            </w:r>
          </w:p>
        </w:tc>
        <w:tc>
          <w:tcPr>
            <w:tcW w:w="6811"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Рассказ о матрешке. Разучивание частушек</w:t>
            </w:r>
          </w:p>
        </w:tc>
      </w:tr>
      <w:tr w:rsidR="00703D47" w:rsidRPr="00711614" w:rsidTr="0028449C">
        <w:trPr>
          <w:cantSplit/>
          <w:trHeight w:val="996"/>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rPr>
            </w:pPr>
            <w:r w:rsidRPr="00711614">
              <w:rPr>
                <w:sz w:val="28"/>
                <w:szCs w:val="28"/>
              </w:rPr>
              <w:t>«Живет в народе песня»</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rPr>
                <w:sz w:val="28"/>
                <w:szCs w:val="28"/>
              </w:rPr>
            </w:pPr>
            <w:r w:rsidRPr="00711614">
              <w:rPr>
                <w:sz w:val="28"/>
                <w:szCs w:val="28"/>
              </w:rPr>
              <w:t>Беседа о русской народной песне. Знакомство с пословицами и поговорками о песне.</w:t>
            </w:r>
          </w:p>
        </w:tc>
      </w:tr>
      <w:tr w:rsidR="00703D47" w:rsidRPr="00711614" w:rsidTr="0028449C">
        <w:trPr>
          <w:cantSplit/>
          <w:trHeight w:val="996"/>
        </w:trPr>
        <w:tc>
          <w:tcPr>
            <w:tcW w:w="553"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jc w:val="center"/>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Вербное воскресенье</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Посещение «избы» рассказ Хозяйки о праздновании Вербного воскресенья и о вербе. Проведение русских народных игр «Верба-вербочка» «Ерыкалище»,</w:t>
            </w:r>
          </w:p>
        </w:tc>
      </w:tr>
      <w:tr w:rsidR="00703D47" w:rsidRPr="00711614" w:rsidTr="0028449C">
        <w:trPr>
          <w:cantSplit/>
          <w:trHeight w:val="777"/>
        </w:trPr>
        <w:tc>
          <w:tcPr>
            <w:tcW w:w="553" w:type="dxa"/>
            <w:vMerge w:val="restart"/>
            <w:tcBorders>
              <w:top w:val="single" w:sz="4" w:space="0" w:color="auto"/>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Апрель</w:t>
            </w: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«Грач на горе – весна на дворе»</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русских обычаях встречи весны. Пение  закличек о весне.</w:t>
            </w:r>
          </w:p>
        </w:tc>
      </w:tr>
      <w:tr w:rsidR="00703D47" w:rsidRPr="00711614" w:rsidTr="0028449C">
        <w:trPr>
          <w:cantSplit/>
          <w:trHeight w:val="487"/>
        </w:trPr>
        <w:tc>
          <w:tcPr>
            <w:tcW w:w="553"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«Шутку шутить – людей насмешить»</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Беседа о народном юморе (докучные сказки, скороговорки, дразнилки). Словесная игра «путаница»</w:t>
            </w:r>
          </w:p>
        </w:tc>
      </w:tr>
      <w:tr w:rsidR="00703D47" w:rsidRPr="00711614" w:rsidTr="0028449C">
        <w:trPr>
          <w:cantSplit/>
          <w:trHeight w:val="900"/>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16"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«Апрель ленивого не любит, проворного голубит»</w:t>
            </w:r>
          </w:p>
        </w:tc>
        <w:tc>
          <w:tcPr>
            <w:tcW w:w="6811"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Рассказ о весенних полевых работах. Самостоятельный посев детьми семян.</w:t>
            </w:r>
          </w:p>
        </w:tc>
      </w:tr>
      <w:tr w:rsidR="00703D47" w:rsidRPr="00711614" w:rsidTr="0028449C">
        <w:trPr>
          <w:cantSplit/>
          <w:trHeight w:val="777"/>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p>
          <w:p w:rsidR="00703D47" w:rsidRPr="00711614" w:rsidRDefault="00703D47" w:rsidP="00703D47">
            <w:pPr>
              <w:jc w:val="center"/>
              <w:rPr>
                <w:sz w:val="28"/>
                <w:szCs w:val="28"/>
              </w:rPr>
            </w:pPr>
            <w:r w:rsidRPr="00711614">
              <w:rPr>
                <w:sz w:val="28"/>
                <w:szCs w:val="28"/>
              </w:rPr>
              <w:t>«Красна горка»</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Рассказ воспитателя о праздновании Пасхи.  Проведение русских народных игр. Словесные народные игры «Садовник», «Бирюльки»</w:t>
            </w:r>
          </w:p>
        </w:tc>
      </w:tr>
      <w:tr w:rsidR="00703D47" w:rsidRPr="00711614" w:rsidTr="0028449C">
        <w:trPr>
          <w:cantSplit/>
          <w:trHeight w:val="628"/>
        </w:trPr>
        <w:tc>
          <w:tcPr>
            <w:tcW w:w="553" w:type="dxa"/>
            <w:vMerge w:val="restart"/>
            <w:tcBorders>
              <w:left w:val="single" w:sz="4" w:space="0" w:color="auto"/>
              <w:right w:val="single" w:sz="4" w:space="0" w:color="auto"/>
            </w:tcBorders>
            <w:shd w:val="clear" w:color="auto" w:fill="auto"/>
            <w:textDirection w:val="btLr"/>
          </w:tcPr>
          <w:p w:rsidR="00703D47" w:rsidRPr="00711614" w:rsidRDefault="00703D47" w:rsidP="00703D47">
            <w:pPr>
              <w:ind w:left="113" w:right="113"/>
              <w:jc w:val="center"/>
              <w:rPr>
                <w:b/>
                <w:sz w:val="28"/>
                <w:szCs w:val="28"/>
              </w:rPr>
            </w:pPr>
            <w:r w:rsidRPr="00711614">
              <w:rPr>
                <w:b/>
                <w:sz w:val="28"/>
                <w:szCs w:val="28"/>
              </w:rPr>
              <w:t>Май</w:t>
            </w:r>
          </w:p>
        </w:tc>
        <w:tc>
          <w:tcPr>
            <w:tcW w:w="2716"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«Литературная викторина»</w:t>
            </w:r>
          </w:p>
        </w:tc>
        <w:tc>
          <w:tcPr>
            <w:tcW w:w="6811" w:type="dxa"/>
            <w:tcBorders>
              <w:top w:val="single" w:sz="4" w:space="0" w:color="auto"/>
              <w:left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 xml:space="preserve">  Литературная викторина. Игра -драматизация </w:t>
            </w:r>
          </w:p>
          <w:p w:rsidR="00703D47" w:rsidRPr="00711614" w:rsidRDefault="00703D47" w:rsidP="00703D47">
            <w:pPr>
              <w:rPr>
                <w:sz w:val="28"/>
                <w:szCs w:val="28"/>
              </w:rPr>
            </w:pPr>
          </w:p>
          <w:p w:rsidR="00703D47" w:rsidRPr="00711614" w:rsidRDefault="00703D47" w:rsidP="00703D47">
            <w:pPr>
              <w:rPr>
                <w:sz w:val="28"/>
                <w:szCs w:val="28"/>
              </w:rPr>
            </w:pPr>
          </w:p>
        </w:tc>
      </w:tr>
      <w:tr w:rsidR="00703D47" w:rsidRPr="00711614" w:rsidTr="0028449C">
        <w:trPr>
          <w:cantSplit/>
          <w:trHeight w:val="585"/>
        </w:trPr>
        <w:tc>
          <w:tcPr>
            <w:tcW w:w="553" w:type="dxa"/>
            <w:vMerge/>
            <w:tcBorders>
              <w:left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«Край родной навек любимый»</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Русские подвижные игры на открытом воздухе.</w:t>
            </w:r>
          </w:p>
        </w:tc>
      </w:tr>
      <w:tr w:rsidR="00703D47" w:rsidRPr="00711614" w:rsidTr="0028449C">
        <w:trPr>
          <w:cantSplit/>
          <w:trHeight w:val="519"/>
        </w:trPr>
        <w:tc>
          <w:tcPr>
            <w:tcW w:w="553" w:type="dxa"/>
            <w:vMerge/>
            <w:tcBorders>
              <w:left w:val="single" w:sz="4" w:space="0" w:color="auto"/>
              <w:right w:val="single" w:sz="4" w:space="0" w:color="auto"/>
            </w:tcBorders>
            <w:shd w:val="clear" w:color="auto" w:fill="auto"/>
            <w:vAlign w:val="center"/>
          </w:tcPr>
          <w:p w:rsidR="00703D47" w:rsidRPr="00711614" w:rsidRDefault="00703D47" w:rsidP="00703D47">
            <w:pPr>
              <w:ind w:left="113" w:right="113"/>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«Пастухи»</w:t>
            </w:r>
          </w:p>
        </w:tc>
        <w:tc>
          <w:tcPr>
            <w:tcW w:w="6811" w:type="dxa"/>
            <w:tcBorders>
              <w:top w:val="single" w:sz="4" w:space="0" w:color="auto"/>
              <w:left w:val="single" w:sz="4" w:space="0" w:color="auto"/>
              <w:bottom w:val="single" w:sz="4" w:space="0" w:color="auto"/>
              <w:right w:val="single" w:sz="4" w:space="0" w:color="auto"/>
            </w:tcBorders>
            <w:shd w:val="clear" w:color="auto" w:fill="auto"/>
          </w:tcPr>
          <w:p w:rsidR="00703D47" w:rsidRPr="00711614" w:rsidRDefault="00703D47" w:rsidP="00703D47">
            <w:pPr>
              <w:rPr>
                <w:sz w:val="28"/>
                <w:szCs w:val="28"/>
              </w:rPr>
            </w:pPr>
            <w:r w:rsidRPr="00711614">
              <w:rPr>
                <w:sz w:val="28"/>
                <w:szCs w:val="28"/>
              </w:rPr>
              <w:t>Познакомить  детей с работой пастухов в прежние времена, особенностями пастушьего снаряжения.</w:t>
            </w:r>
          </w:p>
        </w:tc>
      </w:tr>
      <w:tr w:rsidR="00703D47" w:rsidRPr="00711614" w:rsidTr="0028449C">
        <w:trPr>
          <w:cantSplit/>
          <w:trHeight w:val="683"/>
        </w:trPr>
        <w:tc>
          <w:tcPr>
            <w:tcW w:w="553" w:type="dxa"/>
            <w:vMerge/>
            <w:tcBorders>
              <w:left w:val="single" w:sz="4" w:space="0" w:color="auto"/>
              <w:bottom w:val="single" w:sz="4" w:space="0" w:color="auto"/>
              <w:right w:val="single" w:sz="4" w:space="0" w:color="auto"/>
            </w:tcBorders>
            <w:shd w:val="clear" w:color="auto" w:fill="auto"/>
            <w:textDirection w:val="btLr"/>
          </w:tcPr>
          <w:p w:rsidR="00703D47" w:rsidRPr="00711614" w:rsidRDefault="00703D47" w:rsidP="00703D47">
            <w:pPr>
              <w:ind w:left="113" w:right="113"/>
              <w:rPr>
                <w:b/>
                <w:sz w:val="28"/>
                <w:szCs w:val="28"/>
              </w:rPr>
            </w:pP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703D47" w:rsidRPr="00711614" w:rsidRDefault="00703D47" w:rsidP="00703D47">
            <w:pPr>
              <w:rPr>
                <w:sz w:val="28"/>
                <w:szCs w:val="28"/>
              </w:rPr>
            </w:pPr>
            <w:r w:rsidRPr="00711614">
              <w:rPr>
                <w:sz w:val="28"/>
                <w:szCs w:val="28"/>
              </w:rPr>
              <w:t>Прощание с «избой».</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rsidR="00703D47" w:rsidRPr="00711614" w:rsidRDefault="00703D47" w:rsidP="00703D47">
            <w:pPr>
              <w:rPr>
                <w:sz w:val="28"/>
                <w:szCs w:val="28"/>
              </w:rPr>
            </w:pPr>
            <w:r w:rsidRPr="00711614">
              <w:rPr>
                <w:sz w:val="28"/>
                <w:szCs w:val="28"/>
              </w:rPr>
              <w:t xml:space="preserve">Заключительная беседа о русской избе и национальной кухне. Чаепитие </w:t>
            </w:r>
          </w:p>
        </w:tc>
      </w:tr>
    </w:tbl>
    <w:p w:rsidR="0028449C" w:rsidRPr="00711614" w:rsidRDefault="0028449C" w:rsidP="005540E7">
      <w:pPr>
        <w:keepNext/>
        <w:keepLines/>
        <w:jc w:val="both"/>
        <w:outlineLvl w:val="1"/>
        <w:rPr>
          <w:rFonts w:ascii="Times New Roman" w:hAnsi="Times New Roman" w:cs="Times New Roman"/>
          <w:b/>
          <w:sz w:val="28"/>
          <w:szCs w:val="28"/>
        </w:rPr>
      </w:pPr>
      <w:bookmarkStart w:id="9" w:name="bookmark14"/>
    </w:p>
    <w:p w:rsidR="0028449C" w:rsidRPr="00711614" w:rsidRDefault="0028449C" w:rsidP="005540E7">
      <w:pPr>
        <w:keepNext/>
        <w:keepLines/>
        <w:jc w:val="both"/>
        <w:outlineLvl w:val="1"/>
        <w:rPr>
          <w:rFonts w:ascii="Times New Roman" w:hAnsi="Times New Roman" w:cs="Times New Roman"/>
          <w:b/>
          <w:sz w:val="28"/>
          <w:szCs w:val="28"/>
        </w:rPr>
      </w:pPr>
    </w:p>
    <w:p w:rsidR="0028449C" w:rsidRPr="00711614" w:rsidRDefault="0028449C" w:rsidP="005540E7">
      <w:pPr>
        <w:keepNext/>
        <w:keepLines/>
        <w:jc w:val="both"/>
        <w:outlineLvl w:val="1"/>
        <w:rPr>
          <w:rFonts w:ascii="Times New Roman" w:hAnsi="Times New Roman" w:cs="Times New Roman"/>
          <w:b/>
          <w:sz w:val="28"/>
          <w:szCs w:val="28"/>
        </w:rPr>
      </w:pPr>
    </w:p>
    <w:p w:rsidR="00FC66C2" w:rsidRPr="00711614" w:rsidRDefault="00624EAC" w:rsidP="005540E7">
      <w:pPr>
        <w:keepNext/>
        <w:keepLines/>
        <w:jc w:val="both"/>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Образовательный процесс в соответствии с индивидуальными</w:t>
      </w:r>
    </w:p>
    <w:p w:rsidR="00624EAC" w:rsidRPr="00711614" w:rsidRDefault="00624EAC" w:rsidP="005540E7">
      <w:pPr>
        <w:keepNext/>
        <w:keepLines/>
        <w:jc w:val="both"/>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и возрастными особенностями детей</w:t>
      </w:r>
      <w:bookmarkEnd w:id="9"/>
    </w:p>
    <w:p w:rsidR="00624EAC" w:rsidRPr="00711614" w:rsidRDefault="00624EAC" w:rsidP="005540E7">
      <w:pPr>
        <w:pStyle w:val="41"/>
        <w:keepNext/>
        <w:keepLines/>
        <w:shd w:val="clear" w:color="auto" w:fill="auto"/>
        <w:spacing w:line="240" w:lineRule="auto"/>
        <w:ind w:firstLine="0"/>
        <w:jc w:val="both"/>
        <w:rPr>
          <w:b w:val="0"/>
          <w:bCs w:val="0"/>
          <w:sz w:val="28"/>
          <w:szCs w:val="28"/>
        </w:rPr>
      </w:pPr>
    </w:p>
    <w:tbl>
      <w:tblPr>
        <w:tblW w:w="0" w:type="auto"/>
        <w:tblLayout w:type="fixed"/>
        <w:tblCellMar>
          <w:left w:w="0" w:type="dxa"/>
          <w:right w:w="0" w:type="dxa"/>
        </w:tblCellMar>
        <w:tblLook w:val="0000"/>
      </w:tblPr>
      <w:tblGrid>
        <w:gridCol w:w="1978"/>
        <w:gridCol w:w="2525"/>
        <w:gridCol w:w="2808"/>
        <w:gridCol w:w="2275"/>
      </w:tblGrid>
      <w:tr w:rsidR="00624EAC" w:rsidRPr="00711614" w:rsidTr="00624EAC">
        <w:trPr>
          <w:trHeight w:val="566"/>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ind w:left="24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Возраст детей</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Регламентированная деятельность (НОД)</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Нерегламентированная деятельность, мин</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ind w:left="12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В день</w:t>
            </w:r>
          </w:p>
        </w:tc>
      </w:tr>
      <w:tr w:rsidR="00624EAC" w:rsidRPr="00711614" w:rsidTr="00624EAC">
        <w:trPr>
          <w:trHeight w:val="562"/>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ind w:left="180" w:firstLine="50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В месяц</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Совместная деятельность</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24EAC" w:rsidRPr="00711614" w:rsidRDefault="001542FF"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w:t>
            </w:r>
            <w:r w:rsidR="00624EAC" w:rsidRPr="00711614">
              <w:rPr>
                <w:rFonts w:ascii="Times New Roman" w:eastAsia="Arial Unicode MS" w:hAnsi="Times New Roman" w:cs="Times New Roman"/>
                <w:sz w:val="28"/>
                <w:szCs w:val="28"/>
                <w:lang w:eastAsia="ru-RU"/>
              </w:rPr>
              <w:t>амостоятельная деятельность</w:t>
            </w:r>
          </w:p>
        </w:tc>
      </w:tr>
      <w:tr w:rsidR="00624EAC" w:rsidRPr="00711614" w:rsidTr="00624EAC">
        <w:trPr>
          <w:trHeight w:val="552"/>
        </w:trPr>
        <w:tc>
          <w:tcPr>
            <w:tcW w:w="1978" w:type="dxa"/>
            <w:tcBorders>
              <w:top w:val="nil"/>
              <w:left w:val="single" w:sz="4" w:space="0" w:color="auto"/>
              <w:bottom w:val="nil"/>
              <w:right w:val="single" w:sz="4" w:space="0" w:color="auto"/>
            </w:tcBorders>
            <w:shd w:val="clear" w:color="auto" w:fill="FFFFFF"/>
          </w:tcPr>
          <w:p w:rsidR="00624EAC" w:rsidRPr="00711614" w:rsidRDefault="00624EA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3 - 4 года</w:t>
            </w:r>
          </w:p>
        </w:tc>
        <w:tc>
          <w:tcPr>
            <w:tcW w:w="2525" w:type="dxa"/>
            <w:tcBorders>
              <w:top w:val="nil"/>
              <w:left w:val="single" w:sz="4" w:space="0" w:color="auto"/>
              <w:bottom w:val="nil"/>
              <w:right w:val="single" w:sz="4" w:space="0" w:color="auto"/>
            </w:tcBorders>
            <w:shd w:val="clear" w:color="auto" w:fill="FFFFFF"/>
          </w:tcPr>
          <w:p w:rsidR="00624EAC" w:rsidRPr="00711614" w:rsidRDefault="00624EAC" w:rsidP="005540E7">
            <w:pPr>
              <w:ind w:left="180" w:firstLine="5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 по 15 мин</w:t>
            </w:r>
          </w:p>
        </w:tc>
        <w:tc>
          <w:tcPr>
            <w:tcW w:w="2808" w:type="dxa"/>
            <w:tcBorders>
              <w:top w:val="nil"/>
              <w:left w:val="single" w:sz="4" w:space="0" w:color="auto"/>
              <w:bottom w:val="nil"/>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42 - 45 мин</w:t>
            </w:r>
          </w:p>
        </w:tc>
        <w:tc>
          <w:tcPr>
            <w:tcW w:w="2275" w:type="dxa"/>
            <w:tcBorders>
              <w:top w:val="nil"/>
              <w:left w:val="single" w:sz="4" w:space="0" w:color="auto"/>
              <w:bottom w:val="nil"/>
              <w:right w:val="single" w:sz="4" w:space="0" w:color="auto"/>
            </w:tcBorders>
            <w:shd w:val="clear" w:color="auto" w:fill="FFFFFF"/>
          </w:tcPr>
          <w:p w:rsidR="00624EAC" w:rsidRPr="00711614" w:rsidRDefault="00624EAC" w:rsidP="005540E7">
            <w:pPr>
              <w:ind w:left="5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18 - 24 мин</w:t>
            </w:r>
          </w:p>
        </w:tc>
      </w:tr>
      <w:tr w:rsidR="00624EAC" w:rsidRPr="00711614" w:rsidTr="00624EAC">
        <w:trPr>
          <w:trHeight w:val="552"/>
        </w:trPr>
        <w:tc>
          <w:tcPr>
            <w:tcW w:w="1978" w:type="dxa"/>
            <w:tcBorders>
              <w:top w:val="nil"/>
              <w:left w:val="single" w:sz="4" w:space="0" w:color="auto"/>
              <w:bottom w:val="nil"/>
              <w:right w:val="single" w:sz="4" w:space="0" w:color="auto"/>
            </w:tcBorders>
            <w:shd w:val="clear" w:color="auto" w:fill="FFFFFF"/>
          </w:tcPr>
          <w:p w:rsidR="00624EAC" w:rsidRPr="00711614" w:rsidRDefault="00624EA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4 - 5 лет</w:t>
            </w:r>
          </w:p>
        </w:tc>
        <w:tc>
          <w:tcPr>
            <w:tcW w:w="2525" w:type="dxa"/>
            <w:tcBorders>
              <w:top w:val="nil"/>
              <w:left w:val="single" w:sz="4" w:space="0" w:color="auto"/>
              <w:bottom w:val="nil"/>
              <w:right w:val="single" w:sz="4" w:space="0" w:color="auto"/>
            </w:tcBorders>
            <w:shd w:val="clear" w:color="auto" w:fill="FFFFFF"/>
          </w:tcPr>
          <w:p w:rsidR="00624EAC" w:rsidRPr="00711614" w:rsidRDefault="00624EAC" w:rsidP="005540E7">
            <w:pPr>
              <w:ind w:left="180" w:firstLine="5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 по 20 мин</w:t>
            </w:r>
          </w:p>
        </w:tc>
        <w:tc>
          <w:tcPr>
            <w:tcW w:w="2808" w:type="dxa"/>
            <w:tcBorders>
              <w:top w:val="nil"/>
              <w:left w:val="single" w:sz="4" w:space="0" w:color="auto"/>
              <w:bottom w:val="nil"/>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42 мин</w:t>
            </w:r>
          </w:p>
        </w:tc>
        <w:tc>
          <w:tcPr>
            <w:tcW w:w="2275" w:type="dxa"/>
            <w:tcBorders>
              <w:top w:val="nil"/>
              <w:left w:val="single" w:sz="4" w:space="0" w:color="auto"/>
              <w:bottom w:val="nil"/>
              <w:right w:val="single" w:sz="4" w:space="0" w:color="auto"/>
            </w:tcBorders>
            <w:shd w:val="clear" w:color="auto" w:fill="FFFFFF"/>
          </w:tcPr>
          <w:p w:rsidR="00624EAC" w:rsidRPr="00711614" w:rsidRDefault="00624EAC" w:rsidP="005540E7">
            <w:pPr>
              <w:ind w:left="5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18 - 21 мин</w:t>
            </w:r>
          </w:p>
        </w:tc>
      </w:tr>
      <w:tr w:rsidR="00624EAC" w:rsidRPr="00711614" w:rsidTr="00624EAC">
        <w:trPr>
          <w:trHeight w:val="552"/>
        </w:trPr>
        <w:tc>
          <w:tcPr>
            <w:tcW w:w="1978" w:type="dxa"/>
            <w:tcBorders>
              <w:top w:val="nil"/>
              <w:left w:val="single" w:sz="4" w:space="0" w:color="auto"/>
              <w:bottom w:val="nil"/>
              <w:right w:val="single" w:sz="4" w:space="0" w:color="auto"/>
            </w:tcBorders>
            <w:shd w:val="clear" w:color="auto" w:fill="FFFFFF"/>
          </w:tcPr>
          <w:p w:rsidR="00624EAC" w:rsidRPr="00711614" w:rsidRDefault="00624EA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5 - 6 лет</w:t>
            </w:r>
          </w:p>
        </w:tc>
        <w:tc>
          <w:tcPr>
            <w:tcW w:w="2525" w:type="dxa"/>
            <w:tcBorders>
              <w:top w:val="nil"/>
              <w:left w:val="single" w:sz="4" w:space="0" w:color="auto"/>
              <w:bottom w:val="nil"/>
              <w:right w:val="single" w:sz="4" w:space="0" w:color="auto"/>
            </w:tcBorders>
            <w:shd w:val="clear" w:color="auto" w:fill="FFFFFF"/>
          </w:tcPr>
          <w:p w:rsidR="00624EAC" w:rsidRPr="00711614" w:rsidRDefault="00624EAC" w:rsidP="005540E7">
            <w:pPr>
              <w:ind w:left="180" w:firstLine="5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 по 20-25 мин</w:t>
            </w:r>
          </w:p>
        </w:tc>
        <w:tc>
          <w:tcPr>
            <w:tcW w:w="2808" w:type="dxa"/>
            <w:tcBorders>
              <w:top w:val="nil"/>
              <w:left w:val="single" w:sz="4" w:space="0" w:color="auto"/>
              <w:bottom w:val="nil"/>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36 - 39 мин</w:t>
            </w:r>
          </w:p>
        </w:tc>
        <w:tc>
          <w:tcPr>
            <w:tcW w:w="2275" w:type="dxa"/>
            <w:tcBorders>
              <w:top w:val="nil"/>
              <w:left w:val="single" w:sz="4" w:space="0" w:color="auto"/>
              <w:bottom w:val="nil"/>
              <w:right w:val="single" w:sz="4" w:space="0" w:color="auto"/>
            </w:tcBorders>
            <w:shd w:val="clear" w:color="auto" w:fill="FFFFFF"/>
          </w:tcPr>
          <w:p w:rsidR="00624EAC" w:rsidRPr="00711614" w:rsidRDefault="00624EAC" w:rsidP="005540E7">
            <w:pPr>
              <w:ind w:left="5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15 - 21 мин</w:t>
            </w:r>
          </w:p>
        </w:tc>
      </w:tr>
      <w:tr w:rsidR="00624EAC" w:rsidRPr="00711614" w:rsidTr="00624EAC">
        <w:trPr>
          <w:trHeight w:val="974"/>
        </w:trPr>
        <w:tc>
          <w:tcPr>
            <w:tcW w:w="1978" w:type="dxa"/>
            <w:tcBorders>
              <w:top w:val="nil"/>
              <w:left w:val="single" w:sz="4" w:space="0" w:color="auto"/>
              <w:bottom w:val="single" w:sz="4" w:space="0" w:color="auto"/>
              <w:right w:val="single" w:sz="4" w:space="0" w:color="auto"/>
            </w:tcBorders>
            <w:shd w:val="clear" w:color="auto" w:fill="FFFFFF"/>
          </w:tcPr>
          <w:p w:rsidR="00624EAC" w:rsidRPr="00711614" w:rsidRDefault="00624EA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6 - 7 лет</w:t>
            </w:r>
          </w:p>
        </w:tc>
        <w:tc>
          <w:tcPr>
            <w:tcW w:w="2525" w:type="dxa"/>
            <w:tcBorders>
              <w:top w:val="nil"/>
              <w:left w:val="single" w:sz="4" w:space="0" w:color="auto"/>
              <w:bottom w:val="single" w:sz="4" w:space="0" w:color="auto"/>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2 по 30 мин </w:t>
            </w:r>
          </w:p>
          <w:p w:rsidR="001542FF"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Итого в год: </w:t>
            </w:r>
          </w:p>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35 час</w:t>
            </w:r>
          </w:p>
        </w:tc>
        <w:tc>
          <w:tcPr>
            <w:tcW w:w="2808" w:type="dxa"/>
            <w:tcBorders>
              <w:top w:val="nil"/>
              <w:left w:val="single" w:sz="4" w:space="0" w:color="auto"/>
              <w:bottom w:val="single" w:sz="4" w:space="0" w:color="auto"/>
              <w:right w:val="single" w:sz="4" w:space="0" w:color="auto"/>
            </w:tcBorders>
            <w:shd w:val="clear" w:color="auto" w:fill="FFFFFF"/>
          </w:tcPr>
          <w:p w:rsidR="00624EAC" w:rsidRPr="00711614" w:rsidRDefault="00624EA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33 - 36 мин</w:t>
            </w:r>
          </w:p>
        </w:tc>
        <w:tc>
          <w:tcPr>
            <w:tcW w:w="2275" w:type="dxa"/>
            <w:tcBorders>
              <w:top w:val="nil"/>
              <w:left w:val="single" w:sz="4" w:space="0" w:color="auto"/>
              <w:bottom w:val="single" w:sz="4" w:space="0" w:color="auto"/>
              <w:right w:val="single" w:sz="4" w:space="0" w:color="auto"/>
            </w:tcBorders>
            <w:shd w:val="clear" w:color="auto" w:fill="FFFFFF"/>
          </w:tcPr>
          <w:p w:rsidR="00624EAC" w:rsidRPr="00711614" w:rsidRDefault="00624EAC" w:rsidP="005540E7">
            <w:pPr>
              <w:ind w:left="5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15 - 18 мин</w:t>
            </w:r>
          </w:p>
        </w:tc>
      </w:tr>
    </w:tbl>
    <w:p w:rsidR="0028449C" w:rsidRPr="00711614" w:rsidRDefault="0028449C" w:rsidP="005540E7">
      <w:pPr>
        <w:pStyle w:val="41"/>
        <w:keepNext/>
        <w:keepLines/>
        <w:shd w:val="clear" w:color="auto" w:fill="auto"/>
        <w:spacing w:line="240" w:lineRule="auto"/>
        <w:ind w:firstLine="0"/>
        <w:jc w:val="both"/>
        <w:rPr>
          <w:rFonts w:eastAsia="Arial Unicode MS"/>
          <w:sz w:val="28"/>
          <w:szCs w:val="28"/>
          <w:lang w:eastAsia="ru-RU"/>
        </w:rPr>
      </w:pPr>
    </w:p>
    <w:p w:rsidR="00F42255" w:rsidRPr="00711614" w:rsidRDefault="00F42255" w:rsidP="005540E7">
      <w:pPr>
        <w:pStyle w:val="41"/>
        <w:keepNext/>
        <w:keepLines/>
        <w:shd w:val="clear" w:color="auto" w:fill="auto"/>
        <w:spacing w:line="240" w:lineRule="auto"/>
        <w:ind w:firstLine="0"/>
        <w:jc w:val="both"/>
        <w:rPr>
          <w:rFonts w:eastAsia="Arial Unicode MS"/>
          <w:sz w:val="28"/>
          <w:szCs w:val="28"/>
          <w:lang w:eastAsia="ru-RU"/>
        </w:rPr>
      </w:pPr>
      <w:r w:rsidRPr="00711614">
        <w:rPr>
          <w:rFonts w:eastAsia="Arial Unicode MS"/>
          <w:sz w:val="28"/>
          <w:szCs w:val="28"/>
          <w:lang w:eastAsia="ru-RU"/>
        </w:rPr>
        <w:t>2.</w:t>
      </w:r>
      <w:r w:rsidR="00240701" w:rsidRPr="00711614">
        <w:rPr>
          <w:rFonts w:eastAsia="Arial Unicode MS"/>
          <w:sz w:val="28"/>
          <w:szCs w:val="28"/>
          <w:lang w:eastAsia="ru-RU"/>
        </w:rPr>
        <w:t>4</w:t>
      </w:r>
      <w:r w:rsidRPr="00711614">
        <w:rPr>
          <w:rFonts w:eastAsia="Arial Unicode MS"/>
          <w:sz w:val="28"/>
          <w:szCs w:val="28"/>
          <w:lang w:eastAsia="ru-RU"/>
        </w:rPr>
        <w:t>.  Вариативные формы, способы, методы и средства реализации Программы</w:t>
      </w:r>
      <w:bookmarkEnd w:id="8"/>
    </w:p>
    <w:p w:rsidR="0028449C" w:rsidRPr="00711614" w:rsidRDefault="0028449C" w:rsidP="005540E7">
      <w:pPr>
        <w:keepNext/>
        <w:keepLines/>
        <w:jc w:val="both"/>
        <w:outlineLvl w:val="3"/>
        <w:rPr>
          <w:rFonts w:ascii="Times New Roman" w:eastAsia="Arial Unicode MS" w:hAnsi="Times New Roman" w:cs="Times New Roman"/>
          <w:b/>
          <w:bCs/>
          <w:sz w:val="28"/>
          <w:szCs w:val="28"/>
          <w:lang w:eastAsia="ru-RU"/>
        </w:rPr>
      </w:pPr>
      <w:bookmarkStart w:id="10" w:name="bookmark45"/>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Технологии проектной деятельности</w:t>
      </w:r>
      <w:r w:rsidR="00474361" w:rsidRPr="00711614">
        <w:rPr>
          <w:rFonts w:ascii="Times New Roman" w:eastAsia="Arial Unicode MS" w:hAnsi="Times New Roman" w:cs="Times New Roman"/>
          <w:b/>
          <w:bCs/>
          <w:sz w:val="28"/>
          <w:szCs w:val="28"/>
          <w:lang w:eastAsia="ru-RU"/>
        </w:rPr>
        <w:t>. Этапы</w:t>
      </w:r>
      <w:r w:rsidRPr="00711614">
        <w:rPr>
          <w:rFonts w:ascii="Times New Roman" w:eastAsia="Arial Unicode MS" w:hAnsi="Times New Roman" w:cs="Times New Roman"/>
          <w:b/>
          <w:bCs/>
          <w:sz w:val="28"/>
          <w:szCs w:val="28"/>
          <w:lang w:eastAsia="ru-RU"/>
        </w:rPr>
        <w:t xml:space="preserve"> в развитии проектной деятельности:</w:t>
      </w:r>
      <w:bookmarkEnd w:id="10"/>
    </w:p>
    <w:p w:rsidR="009F578E" w:rsidRPr="00711614" w:rsidRDefault="009F578E" w:rsidP="005540E7">
      <w:pPr>
        <w:numPr>
          <w:ilvl w:val="3"/>
          <w:numId w:val="10"/>
        </w:numPr>
        <w:tabs>
          <w:tab w:val="left" w:pos="726"/>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iCs/>
          <w:sz w:val="28"/>
          <w:szCs w:val="28"/>
          <w:lang w:eastAsia="ru-RU"/>
        </w:rPr>
        <w:t>Подражателъско-исполнительский,</w:t>
      </w:r>
      <w:r w:rsidRPr="00711614">
        <w:rPr>
          <w:rFonts w:ascii="Times New Roman" w:eastAsia="Arial Unicode MS" w:hAnsi="Times New Roman" w:cs="Times New Roman"/>
          <w:sz w:val="28"/>
          <w:szCs w:val="28"/>
          <w:lang w:eastAsia="ru-RU"/>
        </w:rPr>
        <w:t xml:space="preserve"> реализация которого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потребность установить и сохранить положительное отношение к взрослому, так и подражательность.</w:t>
      </w:r>
    </w:p>
    <w:p w:rsidR="009F578E" w:rsidRPr="00711614" w:rsidRDefault="009F578E" w:rsidP="005540E7">
      <w:pPr>
        <w:numPr>
          <w:ilvl w:val="3"/>
          <w:numId w:val="10"/>
        </w:numPr>
        <w:tabs>
          <w:tab w:val="left" w:pos="75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iCs/>
          <w:sz w:val="28"/>
          <w:szCs w:val="28"/>
          <w:lang w:eastAsia="ru-RU"/>
        </w:rPr>
        <w:t>Общеразвивающий</w:t>
      </w:r>
      <w:r w:rsidRPr="00711614">
        <w:rPr>
          <w:rFonts w:ascii="Times New Roman" w:eastAsia="Arial Unicode MS" w:hAnsi="Times New Roman" w:cs="Times New Roman"/>
          <w:sz w:val="28"/>
          <w:szCs w:val="28"/>
          <w:lang w:eastAsia="ru-RU"/>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9F578E" w:rsidRPr="00711614" w:rsidRDefault="009F578E" w:rsidP="005540E7">
      <w:pPr>
        <w:numPr>
          <w:ilvl w:val="3"/>
          <w:numId w:val="10"/>
        </w:numPr>
        <w:tabs>
          <w:tab w:val="left" w:pos="75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Т</w:t>
      </w:r>
      <w:r w:rsidRPr="00711614">
        <w:rPr>
          <w:rFonts w:ascii="Times New Roman" w:eastAsia="Arial Unicode MS" w:hAnsi="Times New Roman" w:cs="Times New Roman"/>
          <w:i/>
          <w:iCs/>
          <w:sz w:val="28"/>
          <w:szCs w:val="28"/>
          <w:lang w:eastAsia="ru-RU"/>
        </w:rPr>
        <w:t>ворческий,</w:t>
      </w:r>
      <w:r w:rsidRPr="00711614">
        <w:rPr>
          <w:rFonts w:ascii="Times New Roman" w:eastAsia="Arial Unicode MS" w:hAnsi="Times New Roman" w:cs="Times New Roman"/>
          <w:sz w:val="28"/>
          <w:szCs w:val="28"/>
          <w:lang w:eastAsia="ru-RU"/>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выбора способов работы над проектом и возможности организовать ее последовательность.</w:t>
      </w:r>
      <w:bookmarkStart w:id="11" w:name="bookmark46"/>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Алгоритм деятельности педагога:</w:t>
      </w:r>
      <w:bookmarkEnd w:id="11"/>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педагог ставит перед собой цель, исходя из потребностей и интересов детей; вовлекает дошкольников в решение проблемы</w:t>
      </w:r>
      <w:r w:rsidR="00474361" w:rsidRPr="00711614">
        <w:rPr>
          <w:rFonts w:ascii="Times New Roman" w:eastAsia="Arial Unicode MS" w:hAnsi="Times New Roman" w:cs="Times New Roman"/>
          <w:sz w:val="28"/>
          <w:szCs w:val="28"/>
          <w:lang w:eastAsia="ru-RU"/>
        </w:rPr>
        <w:t>,</w:t>
      </w:r>
      <w:r w:rsidRPr="00711614">
        <w:rPr>
          <w:rFonts w:ascii="Times New Roman" w:eastAsia="Arial Unicode MS" w:hAnsi="Times New Roman" w:cs="Times New Roman"/>
          <w:sz w:val="28"/>
          <w:szCs w:val="28"/>
          <w:lang w:eastAsia="ru-RU"/>
        </w:rPr>
        <w:t xml:space="preserve"> намечает план движения к цели (поддерживает интерес детей и родителей); обсуждает план работы с семьями;</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обращается за рекомендациями к специалистам ДОУ; вместе с детьми и родителями составляет план-схему проведения проекта; собирает информацию, материал; проводит занятия, игры, наблюдения, поездки (мероприятия основной части проекта); поощряет самостоятельные творческие работы детей и родителей (поиск материалов, информации, изготовлении поделок, рисунков, альбомов и т.п.); организует презентацию проекта (праздник, открытое занятие), составляет книгу, альбом совместный с детьми «Книга нашей жизни»; подводит итоги (выступает на педсовете, обобщает опыт работы).</w:t>
      </w:r>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bookmarkStart w:id="12" w:name="bookmark47"/>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 xml:space="preserve"> Технологии исследовательской деятельности</w:t>
      </w:r>
      <w:bookmarkEnd w:id="12"/>
    </w:p>
    <w:p w:rsidR="0028449C" w:rsidRPr="00711614" w:rsidRDefault="0028449C" w:rsidP="005540E7">
      <w:pPr>
        <w:keepNext/>
        <w:keepLines/>
        <w:jc w:val="both"/>
        <w:outlineLvl w:val="3"/>
        <w:rPr>
          <w:rFonts w:ascii="Times New Roman" w:eastAsia="Arial Unicode MS" w:hAnsi="Times New Roman" w:cs="Times New Roman"/>
          <w:b/>
          <w:bCs/>
          <w:sz w:val="28"/>
          <w:szCs w:val="28"/>
          <w:lang w:eastAsia="ru-RU"/>
        </w:rPr>
      </w:pPr>
      <w:bookmarkStart w:id="13" w:name="bookmark48"/>
    </w:p>
    <w:p w:rsidR="00846E71" w:rsidRPr="00711614" w:rsidRDefault="009F578E"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Этапы становления исследовательской деятельности:</w:t>
      </w:r>
      <w:bookmarkEnd w:id="13"/>
    </w:p>
    <w:p w:rsidR="009F578E" w:rsidRPr="00711614" w:rsidRDefault="00260074"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sz w:val="28"/>
          <w:szCs w:val="28"/>
          <w:lang w:eastAsia="ru-RU"/>
        </w:rPr>
        <w:t>О</w:t>
      </w:r>
      <w:r w:rsidR="009F578E" w:rsidRPr="00711614">
        <w:rPr>
          <w:rFonts w:ascii="Times New Roman" w:eastAsia="Arial Unicode MS" w:hAnsi="Times New Roman" w:cs="Times New Roman"/>
          <w:sz w:val="28"/>
          <w:szCs w:val="28"/>
          <w:lang w:eastAsia="ru-RU"/>
        </w:rPr>
        <w:t xml:space="preserve">риентировка (выделение предметной области осуществления исследования); </w:t>
      </w:r>
      <w:r w:rsidRPr="00711614">
        <w:rPr>
          <w:rFonts w:ascii="Times New Roman" w:eastAsia="Arial Unicode MS" w:hAnsi="Times New Roman" w:cs="Times New Roman"/>
          <w:sz w:val="28"/>
          <w:szCs w:val="28"/>
          <w:lang w:eastAsia="ru-RU"/>
        </w:rPr>
        <w:t>П</w:t>
      </w:r>
      <w:r w:rsidR="009F578E" w:rsidRPr="00711614">
        <w:rPr>
          <w:rFonts w:ascii="Times New Roman" w:eastAsia="Arial Unicode MS" w:hAnsi="Times New Roman" w:cs="Times New Roman"/>
          <w:sz w:val="28"/>
          <w:szCs w:val="28"/>
          <w:lang w:eastAsia="ru-RU"/>
        </w:rPr>
        <w:t xml:space="preserve">роблематизация (определение способов и средств проведения исследования); </w:t>
      </w:r>
    </w:p>
    <w:p w:rsidR="009F578E" w:rsidRPr="00711614" w:rsidRDefault="00260074"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sz w:val="28"/>
          <w:szCs w:val="28"/>
          <w:lang w:eastAsia="ru-RU"/>
        </w:rPr>
        <w:t>П</w:t>
      </w:r>
      <w:r w:rsidR="009F578E" w:rsidRPr="00711614">
        <w:rPr>
          <w:rFonts w:ascii="Times New Roman" w:eastAsia="Arial Unicode MS" w:hAnsi="Times New Roman" w:cs="Times New Roman"/>
          <w:sz w:val="28"/>
          <w:szCs w:val="28"/>
          <w:lang w:eastAsia="ru-RU"/>
        </w:rPr>
        <w:t>ланирование (формулировка последовательных задач исследования,</w:t>
      </w:r>
      <w:r w:rsidRPr="00711614">
        <w:rPr>
          <w:rFonts w:ascii="Times New Roman" w:eastAsia="Arial Unicode MS" w:hAnsi="Times New Roman" w:cs="Times New Roman"/>
          <w:sz w:val="28"/>
          <w:szCs w:val="28"/>
          <w:lang w:eastAsia="ru-RU"/>
        </w:rPr>
        <w:t>р</w:t>
      </w:r>
      <w:r w:rsidR="009F578E" w:rsidRPr="00711614">
        <w:rPr>
          <w:rFonts w:ascii="Times New Roman" w:eastAsia="Arial Unicode MS" w:hAnsi="Times New Roman" w:cs="Times New Roman"/>
          <w:sz w:val="28"/>
          <w:szCs w:val="28"/>
          <w:lang w:eastAsia="ru-RU"/>
        </w:rPr>
        <w:t>аспределение последовательности действий для осуществления исследовательского поиска);</w:t>
      </w:r>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Э</w:t>
      </w:r>
      <w:r w:rsidR="009F578E" w:rsidRPr="00711614">
        <w:rPr>
          <w:rFonts w:ascii="Times New Roman" w:eastAsia="Arial Unicode MS" w:hAnsi="Times New Roman" w:cs="Times New Roman"/>
          <w:sz w:val="28"/>
          <w:szCs w:val="28"/>
          <w:lang w:eastAsia="ru-RU"/>
        </w:rPr>
        <w:t>мпирия (сбор эмпирического материала, постановка и проведение исследования, первичная систематизация полученных данных);</w:t>
      </w:r>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А</w:t>
      </w:r>
      <w:r w:rsidR="009F578E" w:rsidRPr="00711614">
        <w:rPr>
          <w:rFonts w:ascii="Times New Roman" w:eastAsia="Arial Unicode MS" w:hAnsi="Times New Roman" w:cs="Times New Roman"/>
          <w:sz w:val="28"/>
          <w:szCs w:val="28"/>
          <w:lang w:eastAsia="ru-RU"/>
        </w:rPr>
        <w:t>нализ (обобщение, сравнение, анализ, интерпретация данных);</w:t>
      </w:r>
    </w:p>
    <w:p w:rsidR="00846E71" w:rsidRPr="00711614" w:rsidRDefault="009F578E" w:rsidP="005540E7">
      <w:pPr>
        <w:keepNext/>
        <w:keepLines/>
        <w:jc w:val="both"/>
        <w:outlineLvl w:val="3"/>
        <w:rPr>
          <w:rFonts w:ascii="Times New Roman" w:eastAsia="Arial Unicode MS" w:hAnsi="Times New Roman" w:cs="Times New Roman"/>
          <w:b/>
          <w:bCs/>
          <w:sz w:val="28"/>
          <w:szCs w:val="28"/>
          <w:lang w:eastAsia="ru-RU"/>
        </w:rPr>
      </w:pPr>
      <w:bookmarkStart w:id="14" w:name="bookmark49"/>
      <w:r w:rsidRPr="00711614">
        <w:rPr>
          <w:rFonts w:ascii="Times New Roman" w:eastAsia="Arial Unicode MS" w:hAnsi="Times New Roman" w:cs="Times New Roman"/>
          <w:b/>
          <w:bCs/>
          <w:sz w:val="28"/>
          <w:szCs w:val="28"/>
          <w:lang w:eastAsia="ru-RU"/>
        </w:rPr>
        <w:t>Алгоритм действий:</w:t>
      </w:r>
      <w:bookmarkEnd w:id="14"/>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i/>
          <w:sz w:val="28"/>
          <w:szCs w:val="28"/>
          <w:lang w:eastAsia="ru-RU"/>
        </w:rPr>
        <w:t>Выявление проблемы</w:t>
      </w:r>
      <w:r w:rsidRPr="00711614">
        <w:rPr>
          <w:rFonts w:ascii="Times New Roman" w:eastAsia="Arial Unicode MS" w:hAnsi="Times New Roman" w:cs="Times New Roman"/>
          <w:sz w:val="28"/>
          <w:szCs w:val="28"/>
          <w:lang w:eastAsia="ru-RU"/>
        </w:rPr>
        <w:t xml:space="preserve">, которую можно исследовать и которую хотелось бы разрешить (в переводе с древнегреческого слово </w:t>
      </w:r>
      <w:r w:rsidRPr="00711614">
        <w:rPr>
          <w:rFonts w:ascii="Times New Roman" w:eastAsia="Arial Unicode MS" w:hAnsi="Times New Roman" w:cs="Times New Roman"/>
          <w:sz w:val="28"/>
          <w:szCs w:val="28"/>
          <w:lang w:val="en-US"/>
        </w:rPr>
        <w:t>problems</w:t>
      </w:r>
      <w:r w:rsidRPr="00711614">
        <w:rPr>
          <w:rFonts w:ascii="Times New Roman" w:eastAsia="Arial Unicode MS" w:hAnsi="Times New Roman" w:cs="Times New Roman"/>
          <w:sz w:val="28"/>
          <w:szCs w:val="28"/>
          <w:lang w:eastAsia="ru-RU"/>
        </w:rPr>
        <w:t>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sz w:val="28"/>
          <w:szCs w:val="28"/>
          <w:lang w:eastAsia="ru-RU"/>
        </w:rPr>
        <w:t>Выбор темы исследования.</w:t>
      </w:r>
      <w:r w:rsidRPr="00711614">
        <w:rPr>
          <w:rFonts w:ascii="Times New Roman" w:eastAsia="Arial Unicode MS" w:hAnsi="Times New Roman" w:cs="Times New Roman"/>
          <w:sz w:val="28"/>
          <w:szCs w:val="28"/>
          <w:lang w:eastAsia="ru-RU"/>
        </w:rPr>
        <w:t xml:space="preserve">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sz w:val="28"/>
          <w:szCs w:val="28"/>
          <w:lang w:eastAsia="ru-RU"/>
        </w:rPr>
        <w:t>Определение цели исследования</w:t>
      </w:r>
      <w:r w:rsidRPr="00711614">
        <w:rPr>
          <w:rFonts w:ascii="Times New Roman" w:eastAsia="Arial Unicode MS" w:hAnsi="Times New Roman" w:cs="Times New Roman"/>
          <w:sz w:val="28"/>
          <w:szCs w:val="28"/>
          <w:lang w:eastAsia="ru-RU"/>
        </w:rPr>
        <w:t xml:space="preserve">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sz w:val="28"/>
          <w:szCs w:val="28"/>
          <w:lang w:eastAsia="ru-RU"/>
        </w:rPr>
        <w:t>Определение задач исследования</w:t>
      </w:r>
      <w:r w:rsidRPr="00711614">
        <w:rPr>
          <w:rFonts w:ascii="Times New Roman" w:eastAsia="Arial Unicode MS" w:hAnsi="Times New Roman" w:cs="Times New Roman"/>
          <w:sz w:val="28"/>
          <w:szCs w:val="28"/>
          <w:lang w:eastAsia="ru-RU"/>
        </w:rPr>
        <w:t xml:space="preserve">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sz w:val="28"/>
          <w:szCs w:val="28"/>
          <w:lang w:eastAsia="ru-RU"/>
        </w:rPr>
        <w:t>Составление предварительного плана исследования</w:t>
      </w:r>
      <w:r w:rsidRPr="00711614">
        <w:rPr>
          <w:rFonts w:ascii="Times New Roman" w:eastAsia="Arial Unicode MS" w:hAnsi="Times New Roman" w:cs="Times New Roman"/>
          <w:sz w:val="28"/>
          <w:szCs w:val="28"/>
          <w:lang w:eastAsia="ru-RU"/>
        </w:rPr>
        <w:t xml:space="preserve">.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w:t>
      </w:r>
      <w:r w:rsidRPr="00711614">
        <w:rPr>
          <w:rFonts w:ascii="Times New Roman" w:eastAsia="Arial Unicode MS" w:hAnsi="Times New Roman" w:cs="Times New Roman"/>
          <w:sz w:val="28"/>
          <w:szCs w:val="28"/>
          <w:lang w:eastAsia="ru-RU"/>
        </w:rPr>
        <w:lastRenderedPageBreak/>
        <w:t>исследуешь; посмотреть видеофильмы по этой проблеме; обратиться к компьютеру; спросить у других людей; понаблюдать; провести эксперимент.</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i/>
          <w:sz w:val="28"/>
          <w:szCs w:val="28"/>
          <w:lang w:eastAsia="ru-RU"/>
        </w:rPr>
        <w:t>Провести эксперимент (опыт), наблюдение, проверить гипотезы, сделать выводы. Указать пути дальнейшего изучения проблемы</w:t>
      </w:r>
      <w:r w:rsidRPr="00711614">
        <w:rPr>
          <w:rFonts w:ascii="Times New Roman" w:eastAsia="Arial Unicode MS" w:hAnsi="Times New Roman" w:cs="Times New Roman"/>
          <w:sz w:val="28"/>
          <w:szCs w:val="28"/>
          <w:lang w:eastAsia="ru-RU"/>
        </w:rPr>
        <w:t>. Для настоящего творца завершение одной работы - это не просто окончание исследования, а начало решения следующей.</w:t>
      </w:r>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bookmarkStart w:id="15" w:name="bookmark50"/>
      <w:r w:rsidRPr="00711614">
        <w:rPr>
          <w:rFonts w:ascii="Times New Roman" w:eastAsia="Arial Unicode MS" w:hAnsi="Times New Roman" w:cs="Times New Roman"/>
          <w:b/>
          <w:bCs/>
          <w:sz w:val="28"/>
          <w:szCs w:val="28"/>
          <w:lang w:eastAsia="ru-RU"/>
        </w:rPr>
        <w:t>Принципы исследовательского обучения</w:t>
      </w:r>
      <w:bookmarkEnd w:id="15"/>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w:t>
      </w:r>
      <w:r w:rsidR="009F578E" w:rsidRPr="00711614">
        <w:rPr>
          <w:rFonts w:ascii="Times New Roman" w:eastAsia="Arial Unicode MS" w:hAnsi="Times New Roman" w:cs="Times New Roman"/>
          <w:sz w:val="28"/>
          <w:szCs w:val="28"/>
          <w:lang w:eastAsia="ru-RU"/>
        </w:rPr>
        <w:t>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опоры на развитие умений самостоятельного поиска информации;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формирования представлений об исследовании как стиле жизни.</w:t>
      </w:r>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bookmarkStart w:id="16" w:name="bookmark51"/>
      <w:r w:rsidRPr="00711614">
        <w:rPr>
          <w:rFonts w:ascii="Times New Roman" w:eastAsia="Arial Unicode MS" w:hAnsi="Times New Roman" w:cs="Times New Roman"/>
          <w:b/>
          <w:bCs/>
          <w:sz w:val="28"/>
          <w:szCs w:val="28"/>
          <w:lang w:eastAsia="ru-RU"/>
        </w:rPr>
        <w:t>Пути создания проблемных ситуаций, личностно значимых для ребенка:</w:t>
      </w:r>
      <w:bookmarkEnd w:id="16"/>
    </w:p>
    <w:p w:rsidR="00474361"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w:t>
      </w:r>
      <w:r w:rsidR="009F578E" w:rsidRPr="00711614">
        <w:rPr>
          <w:rFonts w:ascii="Times New Roman" w:eastAsia="Arial Unicode MS" w:hAnsi="Times New Roman" w:cs="Times New Roman"/>
          <w:sz w:val="28"/>
          <w:szCs w:val="28"/>
          <w:lang w:eastAsia="ru-RU"/>
        </w:rPr>
        <w:t>реднамеренное столкновение жизненных представлений детей с научными фактами, объяснить которые они не могут, не хватает знаний, жизненного опыта; преднамеренное побуждение детей к решению новых задач старыми способами; 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bookmarkStart w:id="17" w:name="bookmark52"/>
      <w:r w:rsidR="00504178" w:rsidRPr="00711614">
        <w:rPr>
          <w:rFonts w:ascii="Times New Roman" w:eastAsia="Arial Unicode MS" w:hAnsi="Times New Roman" w:cs="Times New Roman"/>
          <w:sz w:val="28"/>
          <w:szCs w:val="28"/>
          <w:lang w:eastAsia="ru-RU"/>
        </w:rPr>
        <w:t>.</w:t>
      </w:r>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Методические приемы:</w:t>
      </w:r>
      <w:bookmarkEnd w:id="17"/>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w:t>
      </w:r>
      <w:r w:rsidR="009F578E" w:rsidRPr="00711614">
        <w:rPr>
          <w:rFonts w:ascii="Times New Roman" w:eastAsia="Arial Unicode MS" w:hAnsi="Times New Roman" w:cs="Times New Roman"/>
          <w:sz w:val="28"/>
          <w:szCs w:val="28"/>
          <w:lang w:eastAsia="ru-RU"/>
        </w:rPr>
        <w:t>одведение детей к противоречию и предложение самостоятельно найти способ его разрешения; изложение различных точек зрения на один и тот же вопрос; предложение детям рассмотреть явление с различных позиций; побуждение детей к сравнению, обобщению, выводам из ситуации, сопоставлению фактов; постановка конкретных вопросов на обобщение, обоснование, конкретизацию,</w:t>
      </w:r>
      <w:r w:rsidR="008151FA">
        <w:rPr>
          <w:rFonts w:ascii="Times New Roman" w:eastAsia="Arial Unicode MS" w:hAnsi="Times New Roman" w:cs="Times New Roman"/>
          <w:sz w:val="28"/>
          <w:szCs w:val="28"/>
          <w:lang w:eastAsia="ru-RU"/>
        </w:rPr>
        <w:t xml:space="preserve"> </w:t>
      </w:r>
      <w:r w:rsidR="009F578E" w:rsidRPr="00711614">
        <w:rPr>
          <w:rFonts w:ascii="Times New Roman" w:eastAsia="Arial Unicode MS" w:hAnsi="Times New Roman" w:cs="Times New Roman"/>
          <w:sz w:val="28"/>
          <w:szCs w:val="28"/>
          <w:lang w:eastAsia="ru-RU"/>
        </w:rPr>
        <w:t>логику, рассуждения; постановка проблемных задач (например, с недостаточными или избыточнымиисходными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bookmarkStart w:id="18" w:name="bookmark53"/>
      <w:r w:rsidRPr="00711614">
        <w:rPr>
          <w:rFonts w:ascii="Times New Roman" w:eastAsia="Arial Unicode MS" w:hAnsi="Times New Roman" w:cs="Times New Roman"/>
          <w:b/>
          <w:bCs/>
          <w:sz w:val="28"/>
          <w:szCs w:val="28"/>
          <w:lang w:eastAsia="ru-RU"/>
        </w:rPr>
        <w:t>Условия исследовательской деятельности:</w:t>
      </w:r>
      <w:bookmarkEnd w:id="18"/>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w:t>
      </w:r>
      <w:r w:rsidR="009F578E" w:rsidRPr="00711614">
        <w:rPr>
          <w:rFonts w:ascii="Times New Roman" w:eastAsia="Arial Unicode MS" w:hAnsi="Times New Roman" w:cs="Times New Roman"/>
          <w:sz w:val="28"/>
          <w:szCs w:val="28"/>
          <w:lang w:eastAsia="ru-RU"/>
        </w:rPr>
        <w:t>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r w:rsidRPr="00711614">
        <w:rPr>
          <w:rFonts w:ascii="Times New Roman" w:eastAsia="Arial Unicode MS" w:hAnsi="Times New Roman" w:cs="Times New Roman"/>
          <w:sz w:val="28"/>
          <w:szCs w:val="28"/>
          <w:lang w:eastAsia="ru-RU"/>
        </w:rPr>
        <w:t>;</w:t>
      </w:r>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w:t>
      </w:r>
      <w:r w:rsidR="009F578E" w:rsidRPr="00711614">
        <w:rPr>
          <w:rFonts w:ascii="Times New Roman" w:eastAsia="Arial Unicode MS" w:hAnsi="Times New Roman" w:cs="Times New Roman"/>
          <w:sz w:val="28"/>
          <w:szCs w:val="28"/>
          <w:lang w:eastAsia="ru-RU"/>
        </w:rPr>
        <w:t>оздание проблемных ситуаций, вызывающих у детей удивление, недоумение, восхищение;</w:t>
      </w:r>
    </w:p>
    <w:p w:rsidR="009F578E" w:rsidRPr="00711614" w:rsidRDefault="0026007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Чё</w:t>
      </w:r>
      <w:r w:rsidR="009F578E" w:rsidRPr="00711614">
        <w:rPr>
          <w:rFonts w:ascii="Times New Roman" w:eastAsia="Arial Unicode MS" w:hAnsi="Times New Roman" w:cs="Times New Roman"/>
          <w:sz w:val="28"/>
          <w:szCs w:val="28"/>
          <w:lang w:eastAsia="ru-RU"/>
        </w:rPr>
        <w:t>ткая формулировка проблемы, обнажающей противоречия в сознании ребенка; выдвижение гипотезы и обучение этому умению детей, принимая любые их предложения; развитие способности к прогнозированию и предвосхищению решений;</w:t>
      </w:r>
    </w:p>
    <w:p w:rsidR="009F578E" w:rsidRPr="00711614" w:rsidRDefault="00846E7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w:t>
      </w:r>
      <w:r w:rsidR="009F578E" w:rsidRPr="00711614">
        <w:rPr>
          <w:rFonts w:ascii="Times New Roman" w:eastAsia="Arial Unicode MS" w:hAnsi="Times New Roman" w:cs="Times New Roman"/>
          <w:sz w:val="28"/>
          <w:szCs w:val="28"/>
          <w:lang w:eastAsia="ru-RU"/>
        </w:rPr>
        <w:t>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9F578E" w:rsidRPr="00711614" w:rsidRDefault="00846E7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С</w:t>
      </w:r>
      <w:r w:rsidR="009F578E" w:rsidRPr="00711614">
        <w:rPr>
          <w:rFonts w:ascii="Times New Roman" w:eastAsia="Arial Unicode MS" w:hAnsi="Times New Roman" w:cs="Times New Roman"/>
          <w:sz w:val="28"/>
          <w:szCs w:val="28"/>
          <w:lang w:eastAsia="ru-RU"/>
        </w:rPr>
        <w:t>оздание атмосферы свободного обсуждения, побуждение детей к диалогу, сотрудничеству;</w:t>
      </w:r>
    </w:p>
    <w:p w:rsidR="00846E71" w:rsidRPr="00711614" w:rsidRDefault="00846E7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w:t>
      </w:r>
      <w:r w:rsidR="009F578E" w:rsidRPr="00711614">
        <w:rPr>
          <w:rFonts w:ascii="Times New Roman" w:eastAsia="Arial Unicode MS" w:hAnsi="Times New Roman" w:cs="Times New Roman"/>
          <w:sz w:val="28"/>
          <w:szCs w:val="28"/>
          <w:lang w:eastAsia="ru-RU"/>
        </w:rPr>
        <w:t>обуждение к самостоятельной постановке вопро</w:t>
      </w:r>
      <w:r w:rsidRPr="00711614">
        <w:rPr>
          <w:rFonts w:ascii="Times New Roman" w:eastAsia="Arial Unicode MS" w:hAnsi="Times New Roman" w:cs="Times New Roman"/>
          <w:sz w:val="28"/>
          <w:szCs w:val="28"/>
          <w:lang w:eastAsia="ru-RU"/>
        </w:rPr>
        <w:t>сов, обнаружению противоречий; П</w:t>
      </w:r>
      <w:r w:rsidR="009F578E" w:rsidRPr="00711614">
        <w:rPr>
          <w:rFonts w:ascii="Times New Roman" w:eastAsia="Arial Unicode MS" w:hAnsi="Times New Roman" w:cs="Times New Roman"/>
          <w:sz w:val="28"/>
          <w:szCs w:val="28"/>
          <w:lang w:eastAsia="ru-RU"/>
        </w:rPr>
        <w:t xml:space="preserve">одведение детей к самостоятельным выводам и обобщениям, поощрение оригинальных решений, умений делать выбор; </w:t>
      </w:r>
    </w:p>
    <w:p w:rsidR="009F578E" w:rsidRPr="00711614" w:rsidRDefault="00846E7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З</w:t>
      </w:r>
      <w:r w:rsidR="009F578E" w:rsidRPr="00711614">
        <w:rPr>
          <w:rFonts w:ascii="Times New Roman" w:eastAsia="Arial Unicode MS" w:hAnsi="Times New Roman" w:cs="Times New Roman"/>
          <w:sz w:val="28"/>
          <w:szCs w:val="28"/>
          <w:lang w:eastAsia="ru-RU"/>
        </w:rPr>
        <w:t>накомство с жизнью и деятельностью выдающихся ученых, с историей великих открытий.</w:t>
      </w:r>
    </w:p>
    <w:p w:rsidR="00846E71" w:rsidRPr="00711614" w:rsidRDefault="00846E71" w:rsidP="005540E7">
      <w:pPr>
        <w:keepNext/>
        <w:keepLines/>
        <w:jc w:val="both"/>
        <w:outlineLvl w:val="3"/>
        <w:rPr>
          <w:rFonts w:ascii="Times New Roman" w:eastAsia="Arial Unicode MS" w:hAnsi="Times New Roman" w:cs="Times New Roman"/>
          <w:b/>
          <w:bCs/>
          <w:sz w:val="28"/>
          <w:szCs w:val="28"/>
          <w:lang w:eastAsia="ru-RU"/>
        </w:rPr>
      </w:pPr>
      <w:bookmarkStart w:id="19" w:name="bookmark54"/>
    </w:p>
    <w:p w:rsidR="009F578E" w:rsidRPr="00711614" w:rsidRDefault="009F578E"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Информационно - коммуникативные технологии</w:t>
      </w:r>
      <w:bookmarkEnd w:id="19"/>
    </w:p>
    <w:p w:rsidR="00846E71" w:rsidRPr="00711614" w:rsidRDefault="00846E71" w:rsidP="005540E7">
      <w:pPr>
        <w:keepNext/>
        <w:keepLines/>
        <w:ind w:right="-1134"/>
        <w:jc w:val="both"/>
        <w:outlineLvl w:val="3"/>
        <w:rPr>
          <w:rFonts w:ascii="Times New Roman" w:eastAsia="Arial Unicode MS" w:hAnsi="Times New Roman" w:cs="Times New Roman"/>
          <w:b/>
          <w:bCs/>
          <w:sz w:val="28"/>
          <w:szCs w:val="28"/>
          <w:lang w:eastAsia="ru-RU"/>
        </w:rPr>
      </w:pPr>
    </w:p>
    <w:p w:rsidR="00846E71" w:rsidRPr="00711614" w:rsidRDefault="009F578E" w:rsidP="005540E7">
      <w:pPr>
        <w:ind w:firstLine="2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В </w:t>
      </w:r>
      <w:r w:rsidR="00B30173">
        <w:rPr>
          <w:rFonts w:ascii="Times New Roman" w:eastAsia="Arial Unicode MS" w:hAnsi="Times New Roman" w:cs="Times New Roman"/>
          <w:sz w:val="28"/>
          <w:szCs w:val="28"/>
          <w:lang w:eastAsia="ru-RU"/>
        </w:rPr>
        <w:t>МКДОУ д/с № 304</w:t>
      </w:r>
      <w:r w:rsidR="00846E71" w:rsidRPr="00711614">
        <w:rPr>
          <w:rFonts w:ascii="Times New Roman" w:eastAsia="Arial Unicode MS" w:hAnsi="Times New Roman" w:cs="Times New Roman"/>
          <w:sz w:val="28"/>
          <w:szCs w:val="28"/>
          <w:lang w:eastAsia="ru-RU"/>
        </w:rPr>
        <w:t xml:space="preserve"> </w:t>
      </w:r>
      <w:r w:rsidRPr="00711614">
        <w:rPr>
          <w:rFonts w:ascii="Times New Roman" w:eastAsia="Arial Unicode MS" w:hAnsi="Times New Roman" w:cs="Times New Roman"/>
          <w:sz w:val="28"/>
          <w:szCs w:val="28"/>
          <w:lang w:eastAsia="ru-RU"/>
        </w:rPr>
        <w:t xml:space="preserve">применяются информационно-коммуникационные технологии с использованием мультимедийных презентации, которые дают возможность педагогу выстроить объяснение с использованием видеофрагментов. </w:t>
      </w:r>
    </w:p>
    <w:p w:rsidR="009F578E" w:rsidRPr="00711614" w:rsidRDefault="009F578E" w:rsidP="0028449C">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Основные требования при проведении занятий с использованием компьютеров:</w:t>
      </w:r>
    </w:p>
    <w:p w:rsidR="009F578E" w:rsidRPr="00711614" w:rsidRDefault="009F578E"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r w:rsidR="00474361" w:rsidRPr="00711614">
        <w:rPr>
          <w:rFonts w:ascii="Times New Roman" w:eastAsia="Arial Unicode MS" w:hAnsi="Times New Roman" w:cs="Times New Roman"/>
          <w:sz w:val="28"/>
          <w:szCs w:val="28"/>
          <w:lang w:eastAsia="ru-RU"/>
        </w:rPr>
        <w:t>в</w:t>
      </w:r>
      <w:r w:rsidRPr="00711614">
        <w:rPr>
          <w:rFonts w:ascii="Times New Roman" w:eastAsia="Arial Unicode MS" w:hAnsi="Times New Roman" w:cs="Times New Roman"/>
          <w:sz w:val="28"/>
          <w:szCs w:val="28"/>
          <w:lang w:eastAsia="ru-RU"/>
        </w:rPr>
        <w:t xml:space="preserve">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работы);перед образовательной деятельностью должна быть проведена специализированная подготовка — социально-ориентиро</w:t>
      </w:r>
      <w:r w:rsidR="00846E71" w:rsidRPr="00711614">
        <w:rPr>
          <w:rFonts w:ascii="Times New Roman" w:eastAsia="Arial Unicode MS" w:hAnsi="Times New Roman" w:cs="Times New Roman"/>
          <w:sz w:val="28"/>
          <w:szCs w:val="28"/>
          <w:lang w:eastAsia="ru-RU"/>
        </w:rPr>
        <w:t>ванная мотивация действий ребенка.</w:t>
      </w:r>
    </w:p>
    <w:p w:rsidR="00846E71" w:rsidRPr="00711614" w:rsidRDefault="00846E71" w:rsidP="005540E7">
      <w:pPr>
        <w:jc w:val="both"/>
        <w:rPr>
          <w:rFonts w:ascii="Times New Roman" w:eastAsia="Arial Unicode MS" w:hAnsi="Times New Roman" w:cs="Times New Roman"/>
          <w:sz w:val="28"/>
          <w:szCs w:val="28"/>
          <w:lang w:eastAsia="ru-RU"/>
        </w:rPr>
      </w:pPr>
    </w:p>
    <w:p w:rsidR="00EE7BC3" w:rsidRPr="00711614" w:rsidRDefault="00240701" w:rsidP="005540E7">
      <w:pPr>
        <w:keepNext/>
        <w:keepLines/>
        <w:jc w:val="both"/>
        <w:outlineLvl w:val="3"/>
        <w:rPr>
          <w:rFonts w:ascii="Times New Roman" w:eastAsia="Arial Unicode MS" w:hAnsi="Times New Roman" w:cs="Times New Roman"/>
          <w:b/>
          <w:bCs/>
          <w:sz w:val="28"/>
          <w:szCs w:val="28"/>
          <w:lang w:eastAsia="ru-RU"/>
        </w:rPr>
      </w:pPr>
      <w:bookmarkStart w:id="20" w:name="bookmark55"/>
      <w:r w:rsidRPr="00711614">
        <w:rPr>
          <w:rFonts w:ascii="Times New Roman" w:eastAsia="Arial Unicode MS" w:hAnsi="Times New Roman" w:cs="Times New Roman"/>
          <w:b/>
          <w:bCs/>
          <w:sz w:val="28"/>
          <w:szCs w:val="28"/>
          <w:lang w:eastAsia="ru-RU"/>
        </w:rPr>
        <w:t>2.5</w:t>
      </w:r>
      <w:r w:rsidR="00EE7BC3" w:rsidRPr="00711614">
        <w:rPr>
          <w:rFonts w:ascii="Times New Roman" w:eastAsia="Arial Unicode MS" w:hAnsi="Times New Roman" w:cs="Times New Roman"/>
          <w:b/>
          <w:bCs/>
          <w:sz w:val="28"/>
          <w:szCs w:val="28"/>
          <w:lang w:eastAsia="ru-RU"/>
        </w:rPr>
        <w:t>.  Специфика условий (региональных, национальных, этнокультурных и др.) осуществления образовательного процесса</w:t>
      </w:r>
      <w:bookmarkEnd w:id="20"/>
    </w:p>
    <w:p w:rsidR="00FC66C2" w:rsidRPr="00711614" w:rsidRDefault="00FC66C2" w:rsidP="005540E7">
      <w:pPr>
        <w:ind w:firstLine="360"/>
        <w:jc w:val="both"/>
        <w:rPr>
          <w:rFonts w:ascii="Times New Roman" w:eastAsia="Arial Unicode MS" w:hAnsi="Times New Roman" w:cs="Times New Roman"/>
          <w:b/>
          <w:bCs/>
          <w:sz w:val="28"/>
          <w:szCs w:val="28"/>
          <w:lang w:eastAsia="ru-RU"/>
        </w:rPr>
      </w:pPr>
    </w:p>
    <w:p w:rsidR="00793271" w:rsidRPr="00711614" w:rsidRDefault="00EE7BC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Национально-культурные особенности города</w:t>
      </w:r>
    </w:p>
    <w:p w:rsidR="00EE7BC3" w:rsidRPr="00711614" w:rsidRDefault="00EE7BC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Включение в содержание дошкольного</w:t>
      </w:r>
      <w:r w:rsidR="00261600" w:rsidRPr="00711614">
        <w:rPr>
          <w:rFonts w:ascii="Times New Roman" w:eastAsia="Arial Unicode MS" w:hAnsi="Times New Roman" w:cs="Times New Roman"/>
          <w:sz w:val="28"/>
          <w:szCs w:val="28"/>
          <w:lang w:eastAsia="ru-RU"/>
        </w:rPr>
        <w:t xml:space="preserve"> образования вопросов истории и </w:t>
      </w:r>
      <w:r w:rsidRPr="00711614">
        <w:rPr>
          <w:rFonts w:ascii="Times New Roman" w:eastAsia="Arial Unicode MS" w:hAnsi="Times New Roman" w:cs="Times New Roman"/>
          <w:sz w:val="28"/>
          <w:szCs w:val="28"/>
          <w:lang w:eastAsia="ru-RU"/>
        </w:rPr>
        <w:t>культуры родного города, природного, социального и рукотворного мира, который с детства</w:t>
      </w:r>
      <w:r w:rsidR="00D12F3B">
        <w:rPr>
          <w:rFonts w:ascii="Times New Roman" w:eastAsia="Arial Unicode MS" w:hAnsi="Times New Roman" w:cs="Times New Roman"/>
          <w:sz w:val="28"/>
          <w:szCs w:val="28"/>
          <w:lang w:eastAsia="ru-RU"/>
        </w:rPr>
        <w:t xml:space="preserve"> окружает маленького новосибирца.</w:t>
      </w:r>
    </w:p>
    <w:p w:rsidR="002C2D82" w:rsidRPr="00711614" w:rsidRDefault="002C2D82"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w:t>
      </w:r>
      <w:r w:rsidR="00EE7BC3" w:rsidRPr="00711614">
        <w:rPr>
          <w:rFonts w:ascii="Times New Roman" w:eastAsia="Arial Unicode MS" w:hAnsi="Times New Roman" w:cs="Times New Roman"/>
          <w:sz w:val="28"/>
          <w:szCs w:val="28"/>
          <w:lang w:eastAsia="ru-RU"/>
        </w:rPr>
        <w:t>дно из приоритетных направлений педагогического процесса — воспитание толерантного отношения к людям других национальностей, знакомство с мировой и национальной культурой нашей Родины. В связи с этим в содержание образовательного процесса включено знакомство детей с традициями и культу</w:t>
      </w:r>
      <w:r w:rsidRPr="00711614">
        <w:rPr>
          <w:rFonts w:ascii="Times New Roman" w:eastAsia="Arial Unicode MS" w:hAnsi="Times New Roman" w:cs="Times New Roman"/>
          <w:sz w:val="28"/>
          <w:szCs w:val="28"/>
          <w:lang w:eastAsia="ru-RU"/>
        </w:rPr>
        <w:t>рой своего народа, которое</w:t>
      </w:r>
      <w:r w:rsidR="00EE7BC3" w:rsidRPr="00711614">
        <w:rPr>
          <w:rFonts w:ascii="Times New Roman" w:eastAsia="Arial Unicode MS" w:hAnsi="Times New Roman" w:cs="Times New Roman"/>
          <w:sz w:val="28"/>
          <w:szCs w:val="28"/>
          <w:lang w:eastAsia="ru-RU"/>
        </w:rPr>
        <w:t>строится на основе изучения национальны</w:t>
      </w:r>
      <w:r w:rsidRPr="00711614">
        <w:rPr>
          <w:rFonts w:ascii="Times New Roman" w:eastAsia="Arial Unicode MS" w:hAnsi="Times New Roman" w:cs="Times New Roman"/>
          <w:sz w:val="28"/>
          <w:szCs w:val="28"/>
          <w:lang w:eastAsia="ru-RU"/>
        </w:rPr>
        <w:t>х традиций семей воспитанников М</w:t>
      </w:r>
      <w:r w:rsidR="00D12F3B">
        <w:rPr>
          <w:rFonts w:ascii="Times New Roman" w:eastAsia="Arial Unicode MS" w:hAnsi="Times New Roman" w:cs="Times New Roman"/>
          <w:sz w:val="28"/>
          <w:szCs w:val="28"/>
          <w:lang w:eastAsia="ru-RU"/>
        </w:rPr>
        <w:t>К</w:t>
      </w:r>
      <w:r w:rsidR="00EE7BC3" w:rsidRPr="00711614">
        <w:rPr>
          <w:rFonts w:ascii="Times New Roman" w:eastAsia="Arial Unicode MS" w:hAnsi="Times New Roman" w:cs="Times New Roman"/>
          <w:sz w:val="28"/>
          <w:szCs w:val="28"/>
          <w:lang w:eastAsia="ru-RU"/>
        </w:rPr>
        <w:t>ДОУ. Дошкольники знакомятся с самобытностью и уникальностью культур</w:t>
      </w:r>
      <w:r w:rsidRPr="00711614">
        <w:rPr>
          <w:rFonts w:ascii="Times New Roman" w:eastAsia="Arial Unicode MS" w:hAnsi="Times New Roman" w:cs="Times New Roman"/>
          <w:sz w:val="28"/>
          <w:szCs w:val="28"/>
          <w:lang w:eastAsia="ru-RU"/>
        </w:rPr>
        <w:t>ы</w:t>
      </w:r>
      <w:r w:rsidR="00EE7BC3" w:rsidRPr="00711614">
        <w:rPr>
          <w:rFonts w:ascii="Times New Roman" w:eastAsia="Arial Unicode MS" w:hAnsi="Times New Roman" w:cs="Times New Roman"/>
          <w:sz w:val="28"/>
          <w:szCs w:val="28"/>
          <w:lang w:eastAsia="ru-RU"/>
        </w:rPr>
        <w:t xml:space="preserve"> через:</w:t>
      </w:r>
      <w:r w:rsidR="00855699">
        <w:rPr>
          <w:rFonts w:ascii="Times New Roman" w:eastAsia="Arial Unicode MS" w:hAnsi="Times New Roman" w:cs="Times New Roman"/>
          <w:sz w:val="28"/>
          <w:szCs w:val="28"/>
          <w:lang w:eastAsia="ru-RU"/>
        </w:rPr>
        <w:t xml:space="preserve"> </w:t>
      </w:r>
      <w:r w:rsidR="00EE7BC3" w:rsidRPr="00711614">
        <w:rPr>
          <w:rFonts w:ascii="Times New Roman" w:eastAsia="Arial Unicode MS" w:hAnsi="Times New Roman" w:cs="Times New Roman"/>
          <w:sz w:val="28"/>
          <w:szCs w:val="28"/>
          <w:lang w:eastAsia="ru-RU"/>
        </w:rPr>
        <w:t xml:space="preserve">знакомство с народными играми, народными игрушками; приобщение к музыке, устному народному творчеству, художественнойлитературе, декоративно-прикладному искусству и живописи. </w:t>
      </w:r>
    </w:p>
    <w:p w:rsidR="00504178" w:rsidRPr="00711614" w:rsidRDefault="00504178" w:rsidP="005540E7">
      <w:pPr>
        <w:keepNext/>
        <w:keepLines/>
        <w:jc w:val="both"/>
        <w:outlineLvl w:val="3"/>
        <w:rPr>
          <w:rFonts w:ascii="Times New Roman" w:eastAsia="Arial Unicode MS" w:hAnsi="Times New Roman" w:cs="Times New Roman"/>
          <w:b/>
          <w:bCs/>
          <w:sz w:val="28"/>
          <w:szCs w:val="28"/>
          <w:lang w:eastAsia="ru-RU"/>
        </w:rPr>
      </w:pPr>
      <w:bookmarkStart w:id="21" w:name="bookmark57"/>
    </w:p>
    <w:p w:rsidR="002C2D82" w:rsidRPr="00711614" w:rsidRDefault="00EE7BC3"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Климатические особенности города</w:t>
      </w:r>
      <w:bookmarkEnd w:id="21"/>
    </w:p>
    <w:p w:rsidR="00EE7BC3" w:rsidRPr="00711614" w:rsidRDefault="00EE7BC3"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sz w:val="28"/>
          <w:szCs w:val="28"/>
          <w:lang w:eastAsia="ru-RU"/>
        </w:rPr>
        <w:t xml:space="preserve"> В образовательном процессе учитываются климатические особенностей региона: время начала и окончания сезонных явлений (листопад, таяние снега и т.д.); длительность светового дня; погодных условий; состава флоры и фауны и др.</w:t>
      </w:r>
      <w:r w:rsidR="008151FA">
        <w:rPr>
          <w:rFonts w:ascii="Times New Roman" w:eastAsia="Arial Unicode MS" w:hAnsi="Times New Roman" w:cs="Times New Roman"/>
          <w:sz w:val="28"/>
          <w:szCs w:val="28"/>
          <w:lang w:eastAsia="ru-RU"/>
        </w:rPr>
        <w:t xml:space="preserve"> </w:t>
      </w:r>
      <w:r w:rsidRPr="00711614">
        <w:rPr>
          <w:rFonts w:ascii="Times New Roman" w:eastAsia="Arial Unicode MS" w:hAnsi="Times New Roman" w:cs="Times New Roman"/>
          <w:sz w:val="28"/>
          <w:szCs w:val="28"/>
          <w:lang w:eastAsia="ru-RU"/>
        </w:rPr>
        <w:t>В образовательный процесс включены мероприятия, направленные на оздоровлениедетей и предупреждение утомляемости. В холодное время года (при бла</w:t>
      </w:r>
      <w:r w:rsidR="002C2D82" w:rsidRPr="00711614">
        <w:rPr>
          <w:rFonts w:ascii="Times New Roman" w:eastAsia="Arial Unicode MS" w:hAnsi="Times New Roman" w:cs="Times New Roman"/>
          <w:sz w:val="28"/>
          <w:szCs w:val="28"/>
          <w:lang w:eastAsia="ru-RU"/>
        </w:rPr>
        <w:t>гоприятных погодных условиях) уделяется большое внимание пребыванию</w:t>
      </w:r>
      <w:r w:rsidRPr="00711614">
        <w:rPr>
          <w:rFonts w:ascii="Times New Roman" w:eastAsia="Arial Unicode MS" w:hAnsi="Times New Roman" w:cs="Times New Roman"/>
          <w:sz w:val="28"/>
          <w:szCs w:val="28"/>
          <w:lang w:eastAsia="ru-RU"/>
        </w:rPr>
        <w:t xml:space="preserve"> дете</w:t>
      </w:r>
      <w:r w:rsidR="00474361" w:rsidRPr="00711614">
        <w:rPr>
          <w:rFonts w:ascii="Times New Roman" w:eastAsia="Arial Unicode MS" w:hAnsi="Times New Roman" w:cs="Times New Roman"/>
          <w:sz w:val="28"/>
          <w:szCs w:val="28"/>
          <w:lang w:eastAsia="ru-RU"/>
        </w:rPr>
        <w:t xml:space="preserve">й на прогулке. В теплое время </w:t>
      </w:r>
      <w:r w:rsidRPr="00711614">
        <w:rPr>
          <w:rFonts w:ascii="Times New Roman" w:eastAsia="Arial Unicode MS" w:hAnsi="Times New Roman" w:cs="Times New Roman"/>
          <w:sz w:val="28"/>
          <w:szCs w:val="28"/>
          <w:lang w:eastAsia="ru-RU"/>
        </w:rPr>
        <w:t>жизнедеятельность детей, преимущественно, организуется на открытом воздухе.</w:t>
      </w:r>
    </w:p>
    <w:p w:rsidR="00261600" w:rsidRPr="00711614" w:rsidRDefault="00261600" w:rsidP="005540E7">
      <w:pPr>
        <w:keepNext/>
        <w:keepLines/>
        <w:jc w:val="both"/>
        <w:outlineLvl w:val="3"/>
        <w:rPr>
          <w:rFonts w:ascii="Times New Roman" w:eastAsia="Arial Unicode MS" w:hAnsi="Times New Roman" w:cs="Times New Roman"/>
          <w:b/>
          <w:bCs/>
          <w:sz w:val="28"/>
          <w:szCs w:val="28"/>
          <w:lang w:eastAsia="ru-RU"/>
        </w:rPr>
      </w:pPr>
      <w:bookmarkStart w:id="22" w:name="bookmark58"/>
    </w:p>
    <w:p w:rsidR="00EE7BC3" w:rsidRPr="00711614" w:rsidRDefault="00EE7BC3"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Социальные особенности города</w:t>
      </w:r>
      <w:bookmarkEnd w:id="22"/>
    </w:p>
    <w:p w:rsidR="002C2D82" w:rsidRPr="00711614" w:rsidRDefault="00EE7BC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Социальный статус родителей воспитанников разнообразный. При планировании педагогического процесса учитывается статус семьи, наличие старшего поколения (бабушек, дедушек), учитывается уровень взаимоотношений ребенка и взрослых. В программу включены совместные проекты для всей семьи, </w:t>
      </w:r>
      <w:r w:rsidR="002C2D82" w:rsidRPr="00711614">
        <w:rPr>
          <w:rFonts w:ascii="Times New Roman" w:eastAsia="Arial Unicode MS" w:hAnsi="Times New Roman" w:cs="Times New Roman"/>
          <w:sz w:val="28"/>
          <w:szCs w:val="28"/>
          <w:lang w:eastAsia="ru-RU"/>
        </w:rPr>
        <w:t>организованная и совместная деятельность с семьями воспитанников.</w:t>
      </w:r>
      <w:bookmarkStart w:id="23" w:name="bookmark59"/>
    </w:p>
    <w:p w:rsidR="00261600" w:rsidRPr="00711614" w:rsidRDefault="00261600" w:rsidP="005540E7">
      <w:pPr>
        <w:jc w:val="both"/>
        <w:rPr>
          <w:rFonts w:ascii="Times New Roman" w:eastAsia="Arial Unicode MS" w:hAnsi="Times New Roman" w:cs="Times New Roman"/>
          <w:b/>
          <w:bCs/>
          <w:sz w:val="28"/>
          <w:szCs w:val="28"/>
          <w:lang w:eastAsia="ru-RU"/>
        </w:rPr>
      </w:pPr>
    </w:p>
    <w:p w:rsidR="00A325CF" w:rsidRPr="00711614" w:rsidRDefault="0024070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2.6</w:t>
      </w:r>
      <w:r w:rsidR="00261600" w:rsidRPr="00711614">
        <w:rPr>
          <w:rFonts w:ascii="Times New Roman" w:eastAsia="Arial Unicode MS" w:hAnsi="Times New Roman" w:cs="Times New Roman"/>
          <w:b/>
          <w:bCs/>
          <w:sz w:val="28"/>
          <w:szCs w:val="28"/>
          <w:lang w:eastAsia="ru-RU"/>
        </w:rPr>
        <w:t>.</w:t>
      </w:r>
      <w:r w:rsidR="00EE7BC3" w:rsidRPr="00711614">
        <w:rPr>
          <w:rFonts w:ascii="Times New Roman" w:eastAsia="Arial Unicode MS" w:hAnsi="Times New Roman" w:cs="Times New Roman"/>
          <w:b/>
          <w:bCs/>
          <w:sz w:val="28"/>
          <w:szCs w:val="28"/>
          <w:lang w:eastAsia="ru-RU"/>
        </w:rPr>
        <w:t xml:space="preserve"> Способы и направления поддержки детской инициативы</w:t>
      </w:r>
      <w:bookmarkEnd w:id="23"/>
      <w:r w:rsidR="00261600" w:rsidRPr="00711614">
        <w:rPr>
          <w:rFonts w:ascii="Times New Roman" w:eastAsia="Arial Unicode MS" w:hAnsi="Times New Roman" w:cs="Times New Roman"/>
          <w:sz w:val="28"/>
          <w:szCs w:val="28"/>
          <w:lang w:eastAsia="ru-RU"/>
        </w:rPr>
        <w:t>:</w:t>
      </w:r>
    </w:p>
    <w:p w:rsidR="00EE7BC3" w:rsidRPr="00711614" w:rsidRDefault="00EE7BC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Современный детский сад должен создать условия для развития личности дошкольников, их индивидуальности, творческих способностей, формирования потребности развиваться на протяжении всей жизни. Поэтому, основным направлением педагогической деятельности является создание благоприятной среды для поддержки детской инициативы, опираясь на приоритетные сферы инициативы в соответствии с возрастом детей.</w:t>
      </w:r>
    </w:p>
    <w:p w:rsidR="00FC66C2" w:rsidRPr="00711614" w:rsidRDefault="00FC66C2" w:rsidP="005540E7">
      <w:pPr>
        <w:keepNext/>
        <w:keepLines/>
        <w:jc w:val="both"/>
        <w:outlineLvl w:val="3"/>
        <w:rPr>
          <w:rFonts w:ascii="Times New Roman" w:eastAsia="Arial Unicode MS" w:hAnsi="Times New Roman" w:cs="Times New Roman"/>
          <w:b/>
          <w:bCs/>
          <w:sz w:val="28"/>
          <w:szCs w:val="28"/>
          <w:lang w:eastAsia="ru-RU"/>
        </w:rPr>
      </w:pPr>
      <w:bookmarkStart w:id="24" w:name="bookmark60"/>
    </w:p>
    <w:p w:rsidR="00EE7BC3" w:rsidRPr="00711614" w:rsidRDefault="00EE7BC3"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Деятельность воспитателя по поддержки детской инициативы:</w:t>
      </w:r>
      <w:bookmarkEnd w:id="24"/>
    </w:p>
    <w:p w:rsidR="00EE7BC3" w:rsidRPr="00711614" w:rsidRDefault="00EE7BC3" w:rsidP="005540E7">
      <w:pPr>
        <w:tabs>
          <w:tab w:val="left" w:pos="73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Создать условия для реализации собственных замыслов ребенка.</w:t>
      </w:r>
    </w:p>
    <w:p w:rsidR="00EE7BC3" w:rsidRPr="00711614" w:rsidRDefault="00EE7BC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Рассказывать детям об их достижениях.</w:t>
      </w:r>
    </w:p>
    <w:p w:rsidR="00EE7BC3" w:rsidRPr="00711614" w:rsidRDefault="00EE7BC3" w:rsidP="005540E7">
      <w:pPr>
        <w:tabs>
          <w:tab w:val="left" w:pos="73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Отмечать и поддерживать любые успехи детей.</w:t>
      </w:r>
    </w:p>
    <w:p w:rsidR="00EE7BC3" w:rsidRPr="00711614" w:rsidRDefault="00EE7BC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Поощрять самостоятельность детей и расширять ее сферу.</w:t>
      </w:r>
    </w:p>
    <w:p w:rsidR="00EE7BC3" w:rsidRPr="00711614" w:rsidRDefault="00EE7BC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Помогать ребенку найти способ реализации собственных поставленных целей.</w:t>
      </w:r>
    </w:p>
    <w:p w:rsidR="00EE7BC3" w:rsidRPr="00711614" w:rsidRDefault="00EE7BC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Поддерживать стремление научиться делать что-то.</w:t>
      </w:r>
    </w:p>
    <w:p w:rsidR="00EE7BC3" w:rsidRPr="00711614" w:rsidRDefault="00EE7BC3"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Терпимо относиться к затруднениям ребенка, позволять ему действовать в своем темпе.</w:t>
      </w:r>
    </w:p>
    <w:p w:rsidR="00EE7BC3" w:rsidRPr="00711614" w:rsidRDefault="00EE7BC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Не критиковать результаты деятельности детей, а также их самих.</w:t>
      </w:r>
    </w:p>
    <w:p w:rsidR="00EE7BC3" w:rsidRPr="00711614" w:rsidRDefault="00EE7BC3" w:rsidP="005540E7">
      <w:pPr>
        <w:tabs>
          <w:tab w:val="left" w:pos="725"/>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Учитывать индивидуальные особенности детей.</w:t>
      </w:r>
    </w:p>
    <w:p w:rsidR="00EE7BC3" w:rsidRPr="00711614" w:rsidRDefault="00EE7BC3" w:rsidP="005540E7">
      <w:pPr>
        <w:tabs>
          <w:tab w:val="left" w:pos="725"/>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Уважать и ценить каждого ребенка.</w:t>
      </w:r>
    </w:p>
    <w:p w:rsidR="00EE7BC3" w:rsidRPr="00711614" w:rsidRDefault="00EE7BC3" w:rsidP="005540E7">
      <w:pPr>
        <w:tabs>
          <w:tab w:val="left" w:pos="73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Создавать в группе положительный психологический микроклимат.</w:t>
      </w:r>
    </w:p>
    <w:p w:rsidR="00EE7BC3" w:rsidRPr="00711614" w:rsidRDefault="00EE7BC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Привлекать детей к планированию жизни группы.</w:t>
      </w:r>
    </w:p>
    <w:p w:rsidR="00EE7BC3" w:rsidRPr="00711614" w:rsidRDefault="00EE7BC3"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Создавать условия для разнообразной самостоятельной творческой деятельности детей.</w:t>
      </w:r>
    </w:p>
    <w:p w:rsidR="00846E71" w:rsidRPr="00711614" w:rsidRDefault="00846E71" w:rsidP="005540E7">
      <w:pPr>
        <w:jc w:val="both"/>
        <w:rPr>
          <w:rFonts w:ascii="Times New Roman" w:eastAsia="Arial Unicode MS" w:hAnsi="Times New Roman" w:cs="Times New Roman"/>
          <w:sz w:val="28"/>
          <w:szCs w:val="28"/>
          <w:lang w:eastAsia="ru-RU"/>
        </w:rPr>
      </w:pPr>
    </w:p>
    <w:p w:rsidR="00EE3853" w:rsidRPr="00711614" w:rsidRDefault="00240701" w:rsidP="005540E7">
      <w:pPr>
        <w:keepNext/>
        <w:keepLines/>
        <w:jc w:val="both"/>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lastRenderedPageBreak/>
        <w:t>2.7</w:t>
      </w:r>
      <w:r w:rsidR="00EE3853" w:rsidRPr="00711614">
        <w:rPr>
          <w:rFonts w:ascii="Times New Roman" w:eastAsia="Arial Unicode MS" w:hAnsi="Times New Roman" w:cs="Times New Roman"/>
          <w:b/>
          <w:bCs/>
          <w:sz w:val="28"/>
          <w:szCs w:val="28"/>
          <w:lang w:eastAsia="ru-RU"/>
        </w:rPr>
        <w:t>. Особенности взаимодействия педагогического коллектива с семьями воспитанников</w:t>
      </w:r>
    </w:p>
    <w:p w:rsidR="00EE3853" w:rsidRPr="00711614" w:rsidRDefault="00EE3853" w:rsidP="005540E7">
      <w:pPr>
        <w:ind w:firstLine="7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 закону РФ «Об образовании в Российской Федерации» родители являются первыми педагогами своего ребенка.</w:t>
      </w:r>
    </w:p>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Участие родителей в жизни малыша не только дома, но и детском саду помогает им:</w:t>
      </w:r>
    </w:p>
    <w:p w:rsidR="00EE3853" w:rsidRPr="00711614" w:rsidRDefault="00EE3853"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-преодолеть авторитаризм и увидеть мир с позиции ребенка (смотрю на мир твоими глазами);</w:t>
      </w:r>
    </w:p>
    <w:p w:rsidR="00EE3853" w:rsidRPr="00711614" w:rsidRDefault="00EE3853"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-относиться к ребенку как к равному партнеру (допускать его в свою взрослую жизнь);</w:t>
      </w:r>
    </w:p>
    <w:p w:rsidR="00EE3853" w:rsidRPr="00711614" w:rsidRDefault="00EE3853"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-понять, что недопустимо сравнивать его с другими детьми (каждый ребенок уникален и он — будущая личность);</w:t>
      </w:r>
    </w:p>
    <w:p w:rsidR="00EE3853" w:rsidRPr="00711614" w:rsidRDefault="00EE3853" w:rsidP="005540E7">
      <w:pPr>
        <w:tabs>
          <w:tab w:val="left" w:pos="70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-знать сильные и слабые стороны ребенка и учитывать их при воспитании (со стороны педагогу виднее, он специалист);</w:t>
      </w:r>
    </w:p>
    <w:p w:rsidR="00EE3853" w:rsidRPr="00711614" w:rsidRDefault="00EE3853"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-проявлять искреннюю заинтересованность в его действиях и быть готовыми к эмоциональной поддержке, совместному переживанию его радостей и горестей;</w:t>
      </w:r>
    </w:p>
    <w:p w:rsidR="00EE3853" w:rsidRPr="00711614" w:rsidRDefault="00EE3853" w:rsidP="005540E7">
      <w:pPr>
        <w:tabs>
          <w:tab w:val="left" w:pos="72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-установить хорошие доверительные отношения с ребенком.</w:t>
      </w:r>
    </w:p>
    <w:p w:rsidR="00EE3853" w:rsidRPr="00711614" w:rsidRDefault="008151FA" w:rsidP="008151FA">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EE3853" w:rsidRPr="00711614">
        <w:rPr>
          <w:rFonts w:ascii="Times New Roman" w:eastAsia="Arial Unicode MS" w:hAnsi="Times New Roman" w:cs="Times New Roman"/>
          <w:sz w:val="28"/>
          <w:szCs w:val="28"/>
          <w:lang w:eastAsia="ru-RU"/>
        </w:rPr>
        <w:t>В «Концеп</w:t>
      </w:r>
      <w:r>
        <w:rPr>
          <w:rFonts w:ascii="Times New Roman" w:eastAsia="Arial Unicode MS" w:hAnsi="Times New Roman" w:cs="Times New Roman"/>
          <w:sz w:val="28"/>
          <w:szCs w:val="28"/>
          <w:lang w:eastAsia="ru-RU"/>
        </w:rPr>
        <w:t xml:space="preserve">ции дошкольного воспитания» (В. </w:t>
      </w:r>
      <w:r w:rsidR="00EE3853" w:rsidRPr="00711614">
        <w:rPr>
          <w:rFonts w:ascii="Times New Roman" w:eastAsia="Arial Unicode MS" w:hAnsi="Times New Roman" w:cs="Times New Roman"/>
          <w:sz w:val="28"/>
          <w:szCs w:val="28"/>
          <w:lang w:eastAsia="ru-RU"/>
        </w:rPr>
        <w:t>Давыдов, В. Петровский) зафиксировано, что 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ДОУ.</w:t>
      </w:r>
    </w:p>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Вовлечение родителей в образовательный процесс важно не потому, что этого хочет педагог, а потому, что это необходимо для развития ребенка.</w:t>
      </w:r>
    </w:p>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Для успешного и системного контакта с родителями в ДОУ разработано перспективное планирование по взаимодействию с родителями с учетом тематического планирования, с использованием различных форм работы с родителями воспитанников с учетом опыта работы педагогов детского сада.</w:t>
      </w:r>
    </w:p>
    <w:p w:rsidR="0039062E" w:rsidRPr="00711614" w:rsidRDefault="0039062E" w:rsidP="005540E7">
      <w:pPr>
        <w:jc w:val="both"/>
        <w:rPr>
          <w:rFonts w:ascii="Times New Roman" w:hAnsi="Times New Roman" w:cs="Times New Roman"/>
          <w:b/>
          <w:sz w:val="28"/>
          <w:szCs w:val="28"/>
        </w:rPr>
      </w:pPr>
    </w:p>
    <w:p w:rsidR="00EE3853" w:rsidRPr="00711614" w:rsidRDefault="00EE3853" w:rsidP="005540E7">
      <w:pPr>
        <w:jc w:val="both"/>
        <w:rPr>
          <w:rFonts w:ascii="Times New Roman" w:hAnsi="Times New Roman" w:cs="Times New Roman"/>
          <w:b/>
          <w:sz w:val="28"/>
          <w:szCs w:val="28"/>
        </w:rPr>
      </w:pPr>
      <w:r w:rsidRPr="00711614">
        <w:rPr>
          <w:rFonts w:ascii="Times New Roman" w:hAnsi="Times New Roman" w:cs="Times New Roman"/>
          <w:b/>
          <w:sz w:val="28"/>
          <w:szCs w:val="28"/>
        </w:rPr>
        <w:t>Формы сотрудничества дошкольной образовательной организации и семьи</w:t>
      </w:r>
    </w:p>
    <w:tbl>
      <w:tblPr>
        <w:tblW w:w="9781" w:type="dxa"/>
        <w:tblInd w:w="-137" w:type="dxa"/>
        <w:tblLayout w:type="fixed"/>
        <w:tblCellMar>
          <w:left w:w="0" w:type="dxa"/>
          <w:right w:w="0" w:type="dxa"/>
        </w:tblCellMar>
        <w:tblLook w:val="0000"/>
      </w:tblPr>
      <w:tblGrid>
        <w:gridCol w:w="426"/>
        <w:gridCol w:w="4536"/>
        <w:gridCol w:w="4819"/>
      </w:tblGrid>
      <w:tr w:rsidR="00AE15C2" w:rsidRPr="00711614" w:rsidTr="00504178">
        <w:trPr>
          <w:trHeigh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Формы сотрудничества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Сроки проведения</w:t>
            </w:r>
          </w:p>
        </w:tc>
      </w:tr>
      <w:tr w:rsidR="00AE15C2" w:rsidRPr="00711614" w:rsidTr="00504178">
        <w:trPr>
          <w:trHeight w:val="64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Родитель</w:t>
            </w:r>
            <w:r w:rsidR="00330F50" w:rsidRPr="00711614">
              <w:rPr>
                <w:rFonts w:ascii="Times New Roman" w:eastAsia="Arial Unicode MS" w:hAnsi="Times New Roman" w:cs="Times New Roman"/>
                <w:sz w:val="28"/>
                <w:szCs w:val="28"/>
                <w:lang w:eastAsia="ru-RU"/>
              </w:rPr>
              <w:t>ские собрания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tabs>
                <w:tab w:val="left" w:pos="259"/>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Общее собрание (не менее двух раз в год);</w:t>
            </w:r>
          </w:p>
          <w:p w:rsidR="00EE3853" w:rsidRPr="00711614" w:rsidRDefault="00EE3853" w:rsidP="005540E7">
            <w:pPr>
              <w:tabs>
                <w:tab w:val="left" w:pos="25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 всех возрастных гр</w:t>
            </w:r>
            <w:r w:rsidR="00330F50" w:rsidRPr="00711614">
              <w:rPr>
                <w:rFonts w:ascii="Times New Roman" w:eastAsia="Arial Unicode MS" w:hAnsi="Times New Roman" w:cs="Times New Roman"/>
                <w:sz w:val="28"/>
                <w:szCs w:val="28"/>
                <w:lang w:eastAsia="ru-RU"/>
              </w:rPr>
              <w:t>уппах (не менее двух раз в год)</w:t>
            </w:r>
          </w:p>
        </w:tc>
      </w:tr>
      <w:tr w:rsidR="00AE15C2" w:rsidRPr="00711614" w:rsidTr="00504178">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Консультации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Ежемесячно всеми специалистами учреждения и воспитателямигрупп согласно перспективным планам на учебный год</w:t>
            </w:r>
          </w:p>
        </w:tc>
      </w:tr>
      <w:tr w:rsidR="00AE15C2" w:rsidRPr="00711614" w:rsidTr="00504178">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Консультация, беседа для родителей вновь поступающих детей «Мой ребенок пошел в детский сад»</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Ежегодно в сентябре-октябре</w:t>
            </w:r>
          </w:p>
        </w:tc>
      </w:tr>
      <w:tr w:rsidR="00AE15C2" w:rsidRPr="00711614" w:rsidTr="00550510">
        <w:trPr>
          <w:trHeight w:val="101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Проведение музыкальных, спортивных, интеллектуальных </w:t>
            </w:r>
            <w:r w:rsidR="00550510" w:rsidRPr="00711614">
              <w:rPr>
                <w:rFonts w:ascii="Times New Roman" w:eastAsia="Arial Unicode MS" w:hAnsi="Times New Roman" w:cs="Times New Roman"/>
                <w:sz w:val="28"/>
                <w:szCs w:val="28"/>
                <w:lang w:eastAsia="ru-RU"/>
              </w:rPr>
              <w:t>праздников, досугов, утренников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Согласно утвержденному плану на учебный год</w:t>
            </w:r>
          </w:p>
        </w:tc>
      </w:tr>
      <w:tr w:rsidR="00AE15C2" w:rsidRPr="00711614" w:rsidTr="00550510">
        <w:trPr>
          <w:trHeight w:val="97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Использование электронных ресурсов(сайты, презентации, созданные группы)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Вносятся изменения, дополнения ежемесячно </w:t>
            </w:r>
            <w:r w:rsidR="00330F50" w:rsidRPr="00711614">
              <w:rPr>
                <w:rFonts w:ascii="Times New Roman" w:eastAsia="Arial Unicode MS" w:hAnsi="Times New Roman" w:cs="Times New Roman"/>
                <w:sz w:val="28"/>
                <w:szCs w:val="28"/>
                <w:lang w:eastAsia="ru-RU"/>
              </w:rPr>
              <w:t>в соответствии с годовым планом</w:t>
            </w:r>
          </w:p>
        </w:tc>
      </w:tr>
      <w:tr w:rsidR="00AE15C2" w:rsidRPr="00711614" w:rsidTr="00550510">
        <w:trPr>
          <w:trHeight w:val="41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Мониторинг</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Не менее двух раз в год</w:t>
            </w:r>
          </w:p>
        </w:tc>
      </w:tr>
      <w:tr w:rsidR="00AE15C2" w:rsidRPr="00711614" w:rsidTr="00550510">
        <w:trPr>
          <w:trHeight w:val="42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Неделя открытых занятий</w:t>
            </w:r>
          </w:p>
          <w:p w:rsidR="00504178" w:rsidRPr="00711614" w:rsidRDefault="00504178" w:rsidP="005540E7">
            <w:pPr>
              <w:jc w:val="both"/>
              <w:rPr>
                <w:rFonts w:ascii="Times New Roman" w:eastAsia="Arial Unicode MS"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Два раза в год</w:t>
            </w:r>
          </w:p>
        </w:tc>
      </w:tr>
      <w:tr w:rsidR="00AE15C2" w:rsidRPr="00711614" w:rsidTr="00550510">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Оформление наглядной информации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 соответствии с годовым планом</w:t>
            </w:r>
          </w:p>
        </w:tc>
      </w:tr>
      <w:tr w:rsidR="00AE15C2" w:rsidRPr="00711614" w:rsidTr="00550510">
        <w:trPr>
          <w:trHeight w:val="112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9</w:t>
            </w:r>
            <w:r w:rsidR="00EE3853" w:rsidRPr="00711614">
              <w:rPr>
                <w:rFonts w:ascii="Times New Roman" w:eastAsia="Arial Unicode MS" w:hAnsi="Times New Roman" w:cs="Times New Roman"/>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Индивидуальные консультации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 группах - ежедневно;</w:t>
            </w:r>
          </w:p>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специалисты - по потребности и запросу  родителей или лиц их заменяющих.</w:t>
            </w:r>
          </w:p>
        </w:tc>
      </w:tr>
      <w:tr w:rsidR="00AE15C2" w:rsidRPr="00711614" w:rsidTr="00504178">
        <w:trPr>
          <w:trHeight w:val="64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10</w:t>
            </w:r>
            <w:r w:rsidR="00EE3853" w:rsidRPr="00711614">
              <w:rPr>
                <w:rFonts w:ascii="Times New Roman" w:eastAsia="Arial Unicode MS" w:hAnsi="Times New Roman" w:cs="Times New Roman"/>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Выставки, конкурсы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Согласно утвержденному плану на учебный год</w:t>
            </w:r>
          </w:p>
        </w:tc>
      </w:tr>
      <w:tr w:rsidR="00AE15C2" w:rsidRPr="00711614" w:rsidTr="00550510">
        <w:trPr>
          <w:trHeight w:val="90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330F50"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11</w:t>
            </w:r>
            <w:r w:rsidR="00EE3853" w:rsidRPr="00711614">
              <w:rPr>
                <w:rFonts w:ascii="Times New Roman" w:eastAsia="Arial Unicode MS" w:hAnsi="Times New Roman" w:cs="Times New Roman"/>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Оформление наглядного</w:t>
            </w:r>
          </w:p>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материала по вопросам дошкольной педагогики и психологии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E3853" w:rsidRPr="00711614" w:rsidRDefault="00EE385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В </w:t>
            </w:r>
            <w:r w:rsidR="00330F50" w:rsidRPr="00711614">
              <w:rPr>
                <w:rFonts w:ascii="Times New Roman" w:eastAsia="Arial Unicode MS" w:hAnsi="Times New Roman" w:cs="Times New Roman"/>
                <w:sz w:val="28"/>
                <w:szCs w:val="28"/>
                <w:lang w:eastAsia="ru-RU"/>
              </w:rPr>
              <w:t>соответствии с годовым планом, запросами родителей</w:t>
            </w:r>
          </w:p>
        </w:tc>
      </w:tr>
    </w:tbl>
    <w:p w:rsidR="00B65CAE" w:rsidRPr="00711614" w:rsidRDefault="00B65CAE" w:rsidP="005540E7">
      <w:pPr>
        <w:jc w:val="both"/>
        <w:rPr>
          <w:rFonts w:ascii="Times New Roman" w:eastAsia="Arial Unicode MS" w:hAnsi="Times New Roman" w:cs="Times New Roman"/>
          <w:b/>
          <w:bCs/>
          <w:sz w:val="28"/>
          <w:szCs w:val="28"/>
          <w:lang w:eastAsia="ru-RU"/>
        </w:rPr>
      </w:pPr>
      <w:bookmarkStart w:id="25" w:name="bookmark64"/>
    </w:p>
    <w:p w:rsidR="00C33768" w:rsidRPr="00C33768" w:rsidRDefault="005540E7" w:rsidP="00C33768">
      <w:pPr>
        <w:jc w:val="both"/>
        <w:rPr>
          <w:rFonts w:ascii="Times New Roman" w:eastAsia="Times New Roman" w:hAnsi="Times New Roman" w:cs="Times New Roman"/>
          <w:sz w:val="28"/>
          <w:szCs w:val="28"/>
          <w:lang w:eastAsia="ru-RU"/>
        </w:rPr>
      </w:pPr>
      <w:r w:rsidRPr="00711614">
        <w:rPr>
          <w:rFonts w:ascii="Times New Roman" w:eastAsia="Arial Unicode MS" w:hAnsi="Times New Roman" w:cs="Times New Roman"/>
          <w:b/>
          <w:bCs/>
          <w:sz w:val="28"/>
          <w:szCs w:val="28"/>
          <w:lang w:eastAsia="ru-RU"/>
        </w:rPr>
        <w:t>2.8</w:t>
      </w:r>
      <w:r w:rsidR="00C33768">
        <w:rPr>
          <w:rFonts w:ascii="Times New Roman" w:eastAsia="Arial Unicode MS" w:hAnsi="Times New Roman" w:cs="Times New Roman"/>
          <w:b/>
          <w:bCs/>
          <w:sz w:val="28"/>
          <w:szCs w:val="28"/>
          <w:lang w:eastAsia="ru-RU"/>
        </w:rPr>
        <w:t xml:space="preserve">. </w:t>
      </w:r>
      <w:r w:rsidR="00C33768" w:rsidRPr="00C31758">
        <w:rPr>
          <w:rFonts w:ascii="Times New Roman" w:hAnsi="Times New Roman"/>
          <w:b/>
          <w:sz w:val="28"/>
          <w:szCs w:val="28"/>
        </w:rPr>
        <w:t>Социальная активность и социальное партнерство ДОО</w:t>
      </w:r>
    </w:p>
    <w:p w:rsidR="00C33768" w:rsidRPr="00C31758" w:rsidRDefault="00C33768" w:rsidP="00C33768">
      <w:pPr>
        <w:pStyle w:val="af4"/>
        <w:jc w:val="center"/>
        <w:rPr>
          <w:rFonts w:ascii="Times New Roman" w:hAnsi="Times New Roman"/>
          <w:b/>
          <w:i/>
          <w:sz w:val="28"/>
          <w:szCs w:val="28"/>
        </w:rPr>
      </w:pPr>
    </w:p>
    <w:p w:rsidR="00C33768" w:rsidRPr="00C31758" w:rsidRDefault="00C33768" w:rsidP="00C33768">
      <w:pPr>
        <w:pStyle w:val="af4"/>
        <w:jc w:val="center"/>
        <w:rPr>
          <w:rFonts w:ascii="Times New Roman" w:hAnsi="Times New Roman"/>
          <w:b/>
          <w:sz w:val="28"/>
          <w:szCs w:val="28"/>
        </w:rPr>
      </w:pPr>
      <w:r w:rsidRPr="00C31758">
        <w:rPr>
          <w:rFonts w:ascii="Times New Roman" w:hAnsi="Times New Roman"/>
          <w:b/>
          <w:sz w:val="28"/>
          <w:szCs w:val="28"/>
        </w:rPr>
        <w:t>Взаимодействие с общественностью, организациями</w:t>
      </w:r>
    </w:p>
    <w:p w:rsidR="00C33768" w:rsidRPr="00C31758" w:rsidRDefault="00C33768" w:rsidP="00C33768">
      <w:pPr>
        <w:pStyle w:val="af4"/>
        <w:ind w:firstLine="540"/>
        <w:jc w:val="both"/>
        <w:rPr>
          <w:rFonts w:ascii="Times New Roman" w:hAnsi="Times New Roman"/>
          <w:sz w:val="28"/>
          <w:szCs w:val="28"/>
        </w:rPr>
      </w:pPr>
      <w:r w:rsidRPr="00C31758">
        <w:rPr>
          <w:rFonts w:ascii="Times New Roman" w:hAnsi="Times New Roman"/>
          <w:sz w:val="28"/>
          <w:szCs w:val="28"/>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w:t>
      </w:r>
    </w:p>
    <w:p w:rsidR="00C33768" w:rsidRPr="00C31758" w:rsidRDefault="00C33768" w:rsidP="00C33768">
      <w:pPr>
        <w:pStyle w:val="af4"/>
        <w:ind w:firstLine="540"/>
        <w:jc w:val="both"/>
        <w:rPr>
          <w:rFonts w:ascii="Times New Roman" w:hAnsi="Times New Roman"/>
          <w:sz w:val="28"/>
          <w:szCs w:val="28"/>
        </w:rPr>
      </w:pPr>
      <w:r w:rsidRPr="00C31758">
        <w:rPr>
          <w:rFonts w:ascii="Times New Roman" w:hAnsi="Times New Roman"/>
          <w:sz w:val="28"/>
          <w:szCs w:val="28"/>
        </w:rPr>
        <w:t>Сотрудничество МКДОУ д/с № 304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C33768" w:rsidRPr="00C31758" w:rsidRDefault="00C33768" w:rsidP="00C33768">
      <w:pPr>
        <w:pStyle w:val="af4"/>
        <w:ind w:firstLine="540"/>
        <w:jc w:val="both"/>
        <w:rPr>
          <w:rFonts w:ascii="Times New Roman" w:hAnsi="Times New Roman"/>
          <w:sz w:val="28"/>
          <w:szCs w:val="28"/>
        </w:rPr>
      </w:pPr>
      <w:r w:rsidRPr="00C31758">
        <w:rPr>
          <w:rFonts w:ascii="Times New Roman" w:hAnsi="Times New Roman"/>
          <w:sz w:val="28"/>
          <w:szCs w:val="28"/>
        </w:rPr>
        <w:t>Ключевая роль детского сада - создание условий для формирования гармоничной, духовно богатой, интеллектуально-развитой личности.</w:t>
      </w:r>
    </w:p>
    <w:p w:rsidR="00C33768" w:rsidRPr="00C31758" w:rsidRDefault="00C33768" w:rsidP="00C33768">
      <w:pPr>
        <w:pStyle w:val="af4"/>
        <w:ind w:firstLine="540"/>
        <w:jc w:val="both"/>
        <w:rPr>
          <w:rFonts w:ascii="Times New Roman" w:hAnsi="Times New Roman"/>
          <w:color w:val="000000"/>
          <w:spacing w:val="2"/>
          <w:kern w:val="36"/>
          <w:sz w:val="28"/>
          <w:szCs w:val="28"/>
        </w:rPr>
      </w:pPr>
      <w:r w:rsidRPr="00C31758">
        <w:rPr>
          <w:rFonts w:ascii="Times New Roman" w:hAnsi="Times New Roman"/>
          <w:sz w:val="28"/>
          <w:szCs w:val="28"/>
        </w:rPr>
        <w:t>Взаимодействие ДОУ с социумом включает в себя работу с  библиотекой им. М.А. Лаврентьева, ТС</w:t>
      </w:r>
      <w:r>
        <w:rPr>
          <w:rFonts w:ascii="Times New Roman" w:hAnsi="Times New Roman"/>
          <w:sz w:val="28"/>
          <w:szCs w:val="28"/>
        </w:rPr>
        <w:t>Ц «Феерия</w:t>
      </w:r>
      <w:r w:rsidRPr="00C31758">
        <w:rPr>
          <w:rFonts w:ascii="Times New Roman" w:hAnsi="Times New Roman"/>
          <w:sz w:val="28"/>
          <w:szCs w:val="28"/>
        </w:rPr>
        <w:t xml:space="preserve">», с </w:t>
      </w:r>
      <w:r w:rsidRPr="00C31758">
        <w:rPr>
          <w:rFonts w:ascii="Times New Roman" w:hAnsi="Times New Roman"/>
          <w:color w:val="000000"/>
          <w:spacing w:val="2"/>
          <w:kern w:val="36"/>
          <w:sz w:val="28"/>
          <w:szCs w:val="28"/>
        </w:rPr>
        <w:t>Православной гимназией во имя Преподобного Сергия Радонежского,</w:t>
      </w:r>
      <w:r w:rsidRPr="00C31758">
        <w:rPr>
          <w:rFonts w:ascii="Times New Roman" w:hAnsi="Times New Roman"/>
          <w:color w:val="383838"/>
          <w:sz w:val="28"/>
          <w:szCs w:val="28"/>
          <w:shd w:val="clear" w:color="auto" w:fill="FFFFFF"/>
        </w:rPr>
        <w:t xml:space="preserve"> с пожарной частью </w:t>
      </w:r>
      <w:r w:rsidRPr="00C31758">
        <w:rPr>
          <w:rFonts w:ascii="Times New Roman" w:hAnsi="Times New Roman"/>
          <w:sz w:val="28"/>
          <w:szCs w:val="28"/>
        </w:rPr>
        <w:t>ФГКУ «1 отряд ФПС по НСО»</w:t>
      </w:r>
      <w:r>
        <w:rPr>
          <w:rFonts w:ascii="Times New Roman" w:hAnsi="Times New Roman"/>
          <w:color w:val="000000"/>
          <w:spacing w:val="2"/>
          <w:kern w:val="36"/>
          <w:sz w:val="28"/>
          <w:szCs w:val="28"/>
        </w:rPr>
        <w:t>, НГУ, НГПУ, НИПКиПРО.</w:t>
      </w:r>
    </w:p>
    <w:p w:rsidR="00C33768" w:rsidRPr="00C31758" w:rsidRDefault="00C33768" w:rsidP="00C33768">
      <w:pPr>
        <w:pStyle w:val="af4"/>
        <w:ind w:firstLine="540"/>
        <w:jc w:val="both"/>
        <w:rPr>
          <w:rFonts w:ascii="Times New Roman" w:hAnsi="Times New Roman"/>
          <w:color w:val="000000"/>
          <w:sz w:val="28"/>
          <w:szCs w:val="28"/>
        </w:rPr>
      </w:pPr>
      <w:r w:rsidRPr="00C31758">
        <w:rPr>
          <w:rFonts w:ascii="Times New Roman" w:hAnsi="Times New Roman"/>
          <w:color w:val="000000"/>
          <w:sz w:val="28"/>
          <w:szCs w:val="28"/>
        </w:rPr>
        <w:t>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C33768" w:rsidRPr="00C31758" w:rsidRDefault="00C33768" w:rsidP="00C33768">
      <w:pPr>
        <w:pStyle w:val="af4"/>
        <w:ind w:firstLine="540"/>
        <w:jc w:val="both"/>
        <w:rPr>
          <w:rFonts w:ascii="Times New Roman" w:hAnsi="Times New Roman"/>
          <w:color w:val="000000"/>
          <w:sz w:val="28"/>
          <w:szCs w:val="28"/>
        </w:rPr>
      </w:pPr>
      <w:r w:rsidRPr="00C31758">
        <w:rPr>
          <w:rFonts w:ascii="Times New Roman" w:hAnsi="Times New Roman"/>
          <w:color w:val="000000"/>
          <w:sz w:val="28"/>
          <w:szCs w:val="28"/>
        </w:rPr>
        <w:t>Коллектив детского сада строит связи с социумом на основе следующих принципов:</w:t>
      </w:r>
    </w:p>
    <w:p w:rsidR="00C33768" w:rsidRPr="00C31758" w:rsidRDefault="00C33768" w:rsidP="00C33768">
      <w:pPr>
        <w:pStyle w:val="af4"/>
        <w:ind w:firstLine="540"/>
        <w:jc w:val="both"/>
        <w:rPr>
          <w:rFonts w:ascii="Times New Roman" w:hAnsi="Times New Roman"/>
          <w:color w:val="000000"/>
          <w:sz w:val="28"/>
          <w:szCs w:val="28"/>
        </w:rPr>
      </w:pPr>
      <w:r w:rsidRPr="00C31758">
        <w:rPr>
          <w:rFonts w:ascii="Times New Roman" w:hAnsi="Times New Roman"/>
          <w:color w:val="000000"/>
          <w:sz w:val="28"/>
          <w:szCs w:val="28"/>
        </w:rPr>
        <w:t>- учета запросов общественности;</w:t>
      </w:r>
    </w:p>
    <w:p w:rsidR="00C33768" w:rsidRPr="00C31758" w:rsidRDefault="00C33768" w:rsidP="00C33768">
      <w:pPr>
        <w:pStyle w:val="af4"/>
        <w:ind w:firstLine="540"/>
        <w:jc w:val="both"/>
        <w:rPr>
          <w:rFonts w:ascii="Times New Roman" w:hAnsi="Times New Roman"/>
          <w:color w:val="000000"/>
          <w:sz w:val="28"/>
          <w:szCs w:val="28"/>
        </w:rPr>
      </w:pPr>
      <w:r w:rsidRPr="00C31758">
        <w:rPr>
          <w:rFonts w:ascii="Times New Roman" w:hAnsi="Times New Roman"/>
          <w:color w:val="000000"/>
          <w:sz w:val="28"/>
          <w:szCs w:val="28"/>
        </w:rPr>
        <w:t>- принятия политики детского сада социумом;</w:t>
      </w:r>
    </w:p>
    <w:p w:rsidR="00C33768" w:rsidRPr="00C31758" w:rsidRDefault="00C33768" w:rsidP="00C33768">
      <w:pPr>
        <w:pStyle w:val="af4"/>
        <w:ind w:firstLine="540"/>
        <w:jc w:val="both"/>
        <w:rPr>
          <w:rFonts w:ascii="Times New Roman" w:hAnsi="Times New Roman"/>
          <w:color w:val="000000"/>
          <w:sz w:val="28"/>
          <w:szCs w:val="28"/>
        </w:rPr>
      </w:pPr>
      <w:r w:rsidRPr="00C31758">
        <w:rPr>
          <w:rFonts w:ascii="Times New Roman" w:hAnsi="Times New Roman"/>
          <w:color w:val="000000"/>
          <w:sz w:val="28"/>
          <w:szCs w:val="28"/>
        </w:rPr>
        <w:t>- сохранения имиджа учреждения в обществе;</w:t>
      </w:r>
    </w:p>
    <w:p w:rsidR="00C33768" w:rsidRPr="00C31758" w:rsidRDefault="00C33768" w:rsidP="00C33768">
      <w:pPr>
        <w:pStyle w:val="af4"/>
        <w:ind w:firstLine="540"/>
        <w:jc w:val="both"/>
        <w:rPr>
          <w:rFonts w:ascii="Times New Roman" w:hAnsi="Times New Roman"/>
          <w:color w:val="000000"/>
          <w:sz w:val="28"/>
          <w:szCs w:val="28"/>
        </w:rPr>
      </w:pPr>
      <w:r w:rsidRPr="00C31758">
        <w:rPr>
          <w:rFonts w:ascii="Times New Roman" w:hAnsi="Times New Roman"/>
          <w:color w:val="000000"/>
          <w:sz w:val="28"/>
          <w:szCs w:val="28"/>
        </w:rPr>
        <w:t>- установления коммуникаций между детским садом и социумом.</w:t>
      </w:r>
    </w:p>
    <w:p w:rsidR="00C33768" w:rsidRPr="00C31758" w:rsidRDefault="00C33768" w:rsidP="00C33768">
      <w:pPr>
        <w:pStyle w:val="af4"/>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6"/>
        <w:gridCol w:w="6537"/>
      </w:tblGrid>
      <w:tr w:rsidR="00C33768" w:rsidRPr="00C31758" w:rsidTr="008151FA">
        <w:tc>
          <w:tcPr>
            <w:tcW w:w="3348" w:type="dxa"/>
          </w:tcPr>
          <w:p w:rsidR="00C33768" w:rsidRPr="00C31758" w:rsidRDefault="00C33768" w:rsidP="008151FA">
            <w:pPr>
              <w:pStyle w:val="af4"/>
              <w:rPr>
                <w:rFonts w:ascii="Times New Roman" w:hAnsi="Times New Roman"/>
                <w:b/>
                <w:sz w:val="28"/>
                <w:szCs w:val="28"/>
              </w:rPr>
            </w:pPr>
            <w:r w:rsidRPr="00C31758">
              <w:rPr>
                <w:rFonts w:ascii="Times New Roman" w:hAnsi="Times New Roman"/>
                <w:b/>
                <w:sz w:val="28"/>
                <w:szCs w:val="28"/>
              </w:rPr>
              <w:lastRenderedPageBreak/>
              <w:t xml:space="preserve">Организации-партнеры </w:t>
            </w:r>
          </w:p>
          <w:p w:rsidR="00C33768" w:rsidRPr="00C31758" w:rsidRDefault="00C33768" w:rsidP="008151FA">
            <w:pPr>
              <w:pStyle w:val="af4"/>
              <w:rPr>
                <w:rFonts w:ascii="Times New Roman" w:hAnsi="Times New Roman"/>
                <w:sz w:val="28"/>
                <w:szCs w:val="28"/>
              </w:rPr>
            </w:pPr>
          </w:p>
        </w:tc>
        <w:tc>
          <w:tcPr>
            <w:tcW w:w="6660" w:type="dxa"/>
          </w:tcPr>
          <w:p w:rsidR="00C33768" w:rsidRPr="00C31758" w:rsidRDefault="00C33768" w:rsidP="008151FA">
            <w:pPr>
              <w:pStyle w:val="af4"/>
              <w:rPr>
                <w:rFonts w:ascii="Times New Roman" w:hAnsi="Times New Roman"/>
                <w:b/>
                <w:sz w:val="28"/>
                <w:szCs w:val="28"/>
              </w:rPr>
            </w:pPr>
            <w:r w:rsidRPr="00C31758">
              <w:rPr>
                <w:rFonts w:ascii="Times New Roman" w:hAnsi="Times New Roman"/>
                <w:b/>
                <w:sz w:val="28"/>
                <w:szCs w:val="28"/>
              </w:rPr>
              <w:t>Тип сотрудничества</w:t>
            </w:r>
          </w:p>
          <w:p w:rsidR="00C33768" w:rsidRPr="00C31758" w:rsidRDefault="00C33768" w:rsidP="008151FA">
            <w:pPr>
              <w:pStyle w:val="af4"/>
              <w:rPr>
                <w:rFonts w:ascii="Times New Roman" w:hAnsi="Times New Roman"/>
                <w:sz w:val="28"/>
                <w:szCs w:val="28"/>
              </w:rPr>
            </w:pPr>
          </w:p>
        </w:tc>
      </w:tr>
      <w:tr w:rsidR="00C33768" w:rsidRPr="00C31758" w:rsidTr="008151FA">
        <w:tc>
          <w:tcPr>
            <w:tcW w:w="3348" w:type="dxa"/>
          </w:tcPr>
          <w:p w:rsidR="00C33768" w:rsidRPr="00C31758" w:rsidRDefault="00C33768" w:rsidP="008151FA">
            <w:pPr>
              <w:pStyle w:val="af4"/>
              <w:rPr>
                <w:rFonts w:ascii="Times New Roman" w:hAnsi="Times New Roman"/>
                <w:sz w:val="28"/>
                <w:szCs w:val="28"/>
              </w:rPr>
            </w:pPr>
            <w:r w:rsidRPr="00C31758">
              <w:rPr>
                <w:rFonts w:ascii="Times New Roman" w:hAnsi="Times New Roman"/>
                <w:sz w:val="28"/>
                <w:szCs w:val="28"/>
              </w:rPr>
              <w:t>Библиотека им. М.А. Лаврентьева</w:t>
            </w:r>
          </w:p>
        </w:tc>
        <w:tc>
          <w:tcPr>
            <w:tcW w:w="6660" w:type="dxa"/>
          </w:tcPr>
          <w:p w:rsidR="00C33768" w:rsidRPr="00C31758" w:rsidRDefault="00C33768" w:rsidP="008151FA">
            <w:pPr>
              <w:pStyle w:val="af4"/>
              <w:rPr>
                <w:rFonts w:ascii="Times New Roman" w:hAnsi="Times New Roman"/>
                <w:sz w:val="28"/>
                <w:szCs w:val="28"/>
              </w:rPr>
            </w:pPr>
            <w:r w:rsidRPr="00C31758">
              <w:rPr>
                <w:rFonts w:ascii="Times New Roman" w:hAnsi="Times New Roman"/>
                <w:sz w:val="28"/>
                <w:szCs w:val="28"/>
              </w:rPr>
              <w:t>Сотрудничество библиотеки и детского сада построено по тематическим неделям и включает разнообразные формы работы. Повышение эффективности работы по приобщению дошкольников к книге через взаимодействие всех участников образовательного процесса: педагогов, работников библиотеки, детей, родителей.</w:t>
            </w:r>
          </w:p>
        </w:tc>
      </w:tr>
      <w:tr w:rsidR="00C33768" w:rsidRPr="00C31758" w:rsidTr="008151FA">
        <w:tc>
          <w:tcPr>
            <w:tcW w:w="3348" w:type="dxa"/>
          </w:tcPr>
          <w:p w:rsidR="00C33768" w:rsidRPr="00C31758" w:rsidRDefault="00C33768" w:rsidP="008151FA">
            <w:pPr>
              <w:pStyle w:val="af4"/>
              <w:rPr>
                <w:rFonts w:ascii="Times New Roman" w:hAnsi="Times New Roman"/>
                <w:sz w:val="28"/>
                <w:szCs w:val="28"/>
              </w:rPr>
            </w:pPr>
            <w:r w:rsidRPr="00C31758">
              <w:rPr>
                <w:rFonts w:ascii="Times New Roman" w:hAnsi="Times New Roman"/>
                <w:sz w:val="28"/>
                <w:szCs w:val="28"/>
              </w:rPr>
              <w:t>Академия «Феерия» (частное учреждение дополнительного образования)</w:t>
            </w:r>
          </w:p>
        </w:tc>
        <w:tc>
          <w:tcPr>
            <w:tcW w:w="6660" w:type="dxa"/>
          </w:tcPr>
          <w:p w:rsidR="00C33768" w:rsidRPr="00C31758" w:rsidRDefault="00C33768" w:rsidP="008151FA">
            <w:pPr>
              <w:pStyle w:val="af4"/>
              <w:rPr>
                <w:rFonts w:ascii="Times New Roman" w:hAnsi="Times New Roman"/>
                <w:color w:val="000000"/>
                <w:sz w:val="28"/>
                <w:szCs w:val="28"/>
              </w:rPr>
            </w:pPr>
            <w:r w:rsidRPr="00C31758">
              <w:rPr>
                <w:rFonts w:ascii="Times New Roman" w:hAnsi="Times New Roman"/>
                <w:color w:val="000000"/>
                <w:sz w:val="28"/>
                <w:szCs w:val="28"/>
              </w:rPr>
              <w:t>Каждый ребенок стремится к красоте и гармонии, старается выразить себя посредством движения, и помочь ему в этом могут специально организованные танцевальные занятия, которые призваны развить в ребенке выразительность, пластичность, общую культуру движений.</w:t>
            </w:r>
          </w:p>
          <w:p w:rsidR="00C33768" w:rsidRPr="00C31758" w:rsidRDefault="00C33768" w:rsidP="008151FA">
            <w:pPr>
              <w:pStyle w:val="af4"/>
              <w:rPr>
                <w:rFonts w:ascii="Times New Roman" w:hAnsi="Times New Roman"/>
                <w:color w:val="000000"/>
                <w:sz w:val="28"/>
                <w:szCs w:val="28"/>
              </w:rPr>
            </w:pPr>
            <w:r w:rsidRPr="00C31758">
              <w:rPr>
                <w:rFonts w:ascii="Times New Roman" w:hAnsi="Times New Roman"/>
                <w:color w:val="000000"/>
                <w:sz w:val="28"/>
                <w:szCs w:val="28"/>
              </w:rPr>
              <w:t>Каратэ – это не просто вид восточного единоборства, для детей это суставная гимнастика и растяжка, дыхательные упражнения под руководством опытного инструктора, закаливание маленького организма, развитие памяти и внимательности, обучение четкой дисциплине. </w:t>
            </w:r>
          </w:p>
        </w:tc>
      </w:tr>
      <w:tr w:rsidR="00C33768" w:rsidRPr="00C31758" w:rsidTr="008151FA">
        <w:tc>
          <w:tcPr>
            <w:tcW w:w="3348" w:type="dxa"/>
          </w:tcPr>
          <w:p w:rsidR="00C33768" w:rsidRPr="00C31758" w:rsidRDefault="00C33768" w:rsidP="008151FA">
            <w:pPr>
              <w:pStyle w:val="af4"/>
              <w:rPr>
                <w:rFonts w:ascii="Times New Roman" w:hAnsi="Times New Roman"/>
                <w:sz w:val="28"/>
                <w:szCs w:val="28"/>
              </w:rPr>
            </w:pPr>
            <w:r w:rsidRPr="00C31758">
              <w:rPr>
                <w:rFonts w:ascii="Times New Roman" w:hAnsi="Times New Roman"/>
                <w:color w:val="000000"/>
                <w:spacing w:val="2"/>
                <w:kern w:val="36"/>
                <w:sz w:val="28"/>
                <w:szCs w:val="28"/>
              </w:rPr>
              <w:t>Православная гимназия во имя Преподобного Сергия Радонежского</w:t>
            </w:r>
          </w:p>
        </w:tc>
        <w:tc>
          <w:tcPr>
            <w:tcW w:w="6660" w:type="dxa"/>
          </w:tcPr>
          <w:p w:rsidR="00C33768" w:rsidRPr="00C31758" w:rsidRDefault="00C33768" w:rsidP="008151FA">
            <w:pPr>
              <w:pStyle w:val="af4"/>
              <w:rPr>
                <w:rFonts w:ascii="Times New Roman" w:hAnsi="Times New Roman"/>
                <w:sz w:val="28"/>
                <w:szCs w:val="28"/>
              </w:rPr>
            </w:pPr>
            <w:r w:rsidRPr="00C31758">
              <w:rPr>
                <w:rFonts w:ascii="Times New Roman" w:hAnsi="Times New Roman"/>
                <w:color w:val="000000"/>
                <w:sz w:val="28"/>
                <w:szCs w:val="28"/>
              </w:rPr>
              <w:t>Воспитание стремления к высоким духовно-нравственным ценностям православия: гражданственности, патриотизму, трудолюбию, любви к окружающей природе, семье, уважение к старшим.</w:t>
            </w:r>
          </w:p>
        </w:tc>
      </w:tr>
      <w:tr w:rsidR="00C33768" w:rsidRPr="00C31758" w:rsidTr="008151FA">
        <w:tc>
          <w:tcPr>
            <w:tcW w:w="3348" w:type="dxa"/>
          </w:tcPr>
          <w:p w:rsidR="00C33768" w:rsidRPr="00C31758" w:rsidRDefault="00C33768" w:rsidP="008151FA">
            <w:pPr>
              <w:pStyle w:val="af4"/>
              <w:rPr>
                <w:rFonts w:ascii="Times New Roman" w:hAnsi="Times New Roman"/>
                <w:color w:val="000000"/>
                <w:spacing w:val="2"/>
                <w:kern w:val="36"/>
                <w:sz w:val="28"/>
                <w:szCs w:val="28"/>
              </w:rPr>
            </w:pPr>
            <w:r w:rsidRPr="00C31758">
              <w:rPr>
                <w:rFonts w:ascii="Times New Roman" w:hAnsi="Times New Roman"/>
                <w:sz w:val="28"/>
                <w:szCs w:val="28"/>
              </w:rPr>
              <w:t>ФГКУ « 1 отряд ФПС по НСО»</w:t>
            </w:r>
          </w:p>
        </w:tc>
        <w:tc>
          <w:tcPr>
            <w:tcW w:w="6660" w:type="dxa"/>
          </w:tcPr>
          <w:p w:rsidR="00C33768" w:rsidRPr="00C31758" w:rsidRDefault="00C33768" w:rsidP="008151FA">
            <w:pPr>
              <w:pStyle w:val="af4"/>
              <w:rPr>
                <w:rFonts w:ascii="Times New Roman" w:hAnsi="Times New Roman"/>
                <w:color w:val="000000"/>
                <w:sz w:val="28"/>
                <w:szCs w:val="28"/>
              </w:rPr>
            </w:pPr>
            <w:r w:rsidRPr="00C31758">
              <w:rPr>
                <w:rFonts w:ascii="Times New Roman" w:hAnsi="Times New Roman"/>
                <w:color w:val="000000"/>
                <w:sz w:val="28"/>
                <w:szCs w:val="28"/>
                <w:shd w:val="clear" w:color="auto" w:fill="FFFFFF"/>
              </w:rPr>
              <w:t>Сотрудничество с пожарной частью позволяет ближе познакомиться с работой пожарных и усовершенствовать знания в области пожарной безопасности.</w:t>
            </w:r>
          </w:p>
        </w:tc>
      </w:tr>
      <w:tr w:rsidR="00C33768" w:rsidRPr="00C31758" w:rsidTr="008151FA">
        <w:tc>
          <w:tcPr>
            <w:tcW w:w="3348" w:type="dxa"/>
          </w:tcPr>
          <w:p w:rsidR="00C33768" w:rsidRPr="00C31758" w:rsidRDefault="00C33768" w:rsidP="008151FA">
            <w:pPr>
              <w:pStyle w:val="af4"/>
              <w:rPr>
                <w:rFonts w:ascii="Times New Roman" w:hAnsi="Times New Roman"/>
                <w:sz w:val="28"/>
                <w:szCs w:val="28"/>
              </w:rPr>
            </w:pPr>
            <w:r w:rsidRPr="00C31758">
              <w:rPr>
                <w:rFonts w:ascii="Times New Roman" w:hAnsi="Times New Roman"/>
                <w:sz w:val="28"/>
                <w:szCs w:val="28"/>
              </w:rPr>
              <w:t>НГПУ</w:t>
            </w:r>
          </w:p>
        </w:tc>
        <w:tc>
          <w:tcPr>
            <w:tcW w:w="6660" w:type="dxa"/>
          </w:tcPr>
          <w:p w:rsidR="00C33768" w:rsidRPr="00C31758" w:rsidRDefault="00C33768" w:rsidP="008151FA">
            <w:pPr>
              <w:pStyle w:val="af4"/>
              <w:rPr>
                <w:rFonts w:ascii="Times New Roman" w:hAnsi="Times New Roman"/>
                <w:color w:val="000000"/>
                <w:sz w:val="28"/>
                <w:szCs w:val="28"/>
                <w:shd w:val="clear" w:color="auto" w:fill="FFFFFF"/>
              </w:rPr>
            </w:pPr>
            <w:r w:rsidRPr="00C31758">
              <w:rPr>
                <w:rFonts w:ascii="Times New Roman" w:hAnsi="Times New Roman"/>
                <w:color w:val="000000"/>
                <w:sz w:val="28"/>
                <w:szCs w:val="28"/>
                <w:shd w:val="clear" w:color="auto" w:fill="FFFFFF"/>
              </w:rPr>
              <w:t>Договор на проведение практики обучающихся</w:t>
            </w:r>
            <w:r>
              <w:rPr>
                <w:rFonts w:ascii="Times New Roman" w:hAnsi="Times New Roman"/>
                <w:color w:val="000000"/>
                <w:sz w:val="28"/>
                <w:szCs w:val="28"/>
                <w:shd w:val="clear" w:color="auto" w:fill="FFFFFF"/>
              </w:rPr>
              <w:t xml:space="preserve"> </w:t>
            </w:r>
            <w:r w:rsidRPr="00C31758">
              <w:rPr>
                <w:rFonts w:ascii="Times New Roman" w:hAnsi="Times New Roman"/>
                <w:color w:val="000000"/>
                <w:sz w:val="28"/>
                <w:szCs w:val="28"/>
                <w:shd w:val="clear" w:color="auto" w:fill="FFFFFF"/>
              </w:rPr>
              <w:t>НГПУ на базе д/сада.</w:t>
            </w:r>
          </w:p>
        </w:tc>
      </w:tr>
      <w:tr w:rsidR="00C33768" w:rsidRPr="00C31758" w:rsidTr="008151FA">
        <w:tc>
          <w:tcPr>
            <w:tcW w:w="3348" w:type="dxa"/>
          </w:tcPr>
          <w:p w:rsidR="00C33768" w:rsidRPr="00C31758" w:rsidRDefault="00C33768" w:rsidP="008151FA">
            <w:pPr>
              <w:pStyle w:val="af4"/>
              <w:rPr>
                <w:rFonts w:ascii="Times New Roman" w:hAnsi="Times New Roman"/>
                <w:sz w:val="28"/>
                <w:szCs w:val="28"/>
              </w:rPr>
            </w:pPr>
            <w:r w:rsidRPr="00C31758">
              <w:rPr>
                <w:rFonts w:ascii="Times New Roman" w:hAnsi="Times New Roman"/>
                <w:sz w:val="28"/>
                <w:szCs w:val="28"/>
              </w:rPr>
              <w:t>НГУ</w:t>
            </w:r>
          </w:p>
        </w:tc>
        <w:tc>
          <w:tcPr>
            <w:tcW w:w="6660" w:type="dxa"/>
          </w:tcPr>
          <w:p w:rsidR="00C33768" w:rsidRPr="00C31758" w:rsidRDefault="00C33768" w:rsidP="008151FA">
            <w:pPr>
              <w:pStyle w:val="af4"/>
              <w:rPr>
                <w:rFonts w:ascii="Times New Roman" w:hAnsi="Times New Roman"/>
                <w:color w:val="000000"/>
                <w:sz w:val="28"/>
                <w:szCs w:val="28"/>
                <w:shd w:val="clear" w:color="auto" w:fill="FFFFFF"/>
              </w:rPr>
            </w:pPr>
            <w:r w:rsidRPr="00C31758">
              <w:rPr>
                <w:rFonts w:ascii="Times New Roman" w:hAnsi="Times New Roman"/>
                <w:color w:val="000000"/>
                <w:sz w:val="28"/>
                <w:szCs w:val="28"/>
                <w:shd w:val="clear" w:color="auto" w:fill="FFFFFF"/>
              </w:rPr>
              <w:t>Договор на про</w:t>
            </w:r>
            <w:r>
              <w:rPr>
                <w:rFonts w:ascii="Times New Roman" w:hAnsi="Times New Roman"/>
                <w:color w:val="000000"/>
                <w:sz w:val="28"/>
                <w:szCs w:val="28"/>
                <w:shd w:val="clear" w:color="auto" w:fill="FFFFFF"/>
              </w:rPr>
              <w:t>ведение практики обучающихся НГ</w:t>
            </w:r>
            <w:r w:rsidRPr="00C31758">
              <w:rPr>
                <w:rFonts w:ascii="Times New Roman" w:hAnsi="Times New Roman"/>
                <w:color w:val="000000"/>
                <w:sz w:val="28"/>
                <w:szCs w:val="28"/>
                <w:shd w:val="clear" w:color="auto" w:fill="FFFFFF"/>
              </w:rPr>
              <w:t>У на базе д/сада.</w:t>
            </w:r>
          </w:p>
        </w:tc>
      </w:tr>
      <w:tr w:rsidR="00C33768" w:rsidRPr="00C31758" w:rsidTr="008151FA">
        <w:tc>
          <w:tcPr>
            <w:tcW w:w="3348" w:type="dxa"/>
          </w:tcPr>
          <w:p w:rsidR="00C33768" w:rsidRPr="00C31758" w:rsidRDefault="00C33768" w:rsidP="008151FA">
            <w:pPr>
              <w:pStyle w:val="af4"/>
              <w:rPr>
                <w:rFonts w:ascii="Times New Roman" w:hAnsi="Times New Roman"/>
                <w:sz w:val="28"/>
                <w:szCs w:val="28"/>
              </w:rPr>
            </w:pPr>
            <w:r>
              <w:rPr>
                <w:rFonts w:ascii="Times New Roman" w:hAnsi="Times New Roman"/>
                <w:color w:val="000000"/>
                <w:spacing w:val="2"/>
                <w:kern w:val="36"/>
                <w:sz w:val="28"/>
                <w:szCs w:val="28"/>
              </w:rPr>
              <w:t>НИПКиПРО</w:t>
            </w:r>
          </w:p>
        </w:tc>
        <w:tc>
          <w:tcPr>
            <w:tcW w:w="6660" w:type="dxa"/>
          </w:tcPr>
          <w:p w:rsidR="00C33768" w:rsidRPr="00C31758" w:rsidRDefault="00C33768" w:rsidP="008151FA">
            <w:pPr>
              <w:pStyle w:val="af4"/>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Проведение мастер - классов для слушателей курсов повышения квалификации, участие в конференциях.</w:t>
            </w:r>
          </w:p>
        </w:tc>
      </w:tr>
    </w:tbl>
    <w:p w:rsidR="00C33768" w:rsidRPr="00C31758" w:rsidRDefault="00C33768" w:rsidP="00C33768">
      <w:pPr>
        <w:pStyle w:val="af4"/>
        <w:rPr>
          <w:rFonts w:ascii="Times New Roman" w:hAnsi="Times New Roman"/>
          <w:color w:val="000000"/>
          <w:sz w:val="28"/>
          <w:szCs w:val="28"/>
        </w:rPr>
      </w:pPr>
    </w:p>
    <w:p w:rsidR="00C33768" w:rsidRPr="00C31758" w:rsidRDefault="008151FA" w:rsidP="00C33768">
      <w:pPr>
        <w:pStyle w:val="af4"/>
        <w:jc w:val="both"/>
        <w:rPr>
          <w:rFonts w:ascii="Times New Roman" w:hAnsi="Times New Roman"/>
          <w:color w:val="000000"/>
          <w:sz w:val="28"/>
          <w:szCs w:val="28"/>
        </w:rPr>
      </w:pPr>
      <w:r>
        <w:rPr>
          <w:rFonts w:ascii="Times New Roman" w:hAnsi="Times New Roman"/>
          <w:color w:val="000000"/>
          <w:sz w:val="28"/>
          <w:szCs w:val="28"/>
        </w:rPr>
        <w:t xml:space="preserve">   </w:t>
      </w:r>
      <w:r w:rsidR="00C33768" w:rsidRPr="00C31758">
        <w:rPr>
          <w:rFonts w:ascii="Times New Roman" w:hAnsi="Times New Roman"/>
          <w:color w:val="000000"/>
          <w:sz w:val="28"/>
          <w:szCs w:val="28"/>
        </w:rPr>
        <w:t>Опыт работы нашего детского сада с учреждениями социума показывает, что активная позиция дошкольного учреждения  делает образовательный процесс более эффективным, открытым и полным.</w:t>
      </w:r>
    </w:p>
    <w:p w:rsidR="00C33768" w:rsidRPr="00C31758" w:rsidRDefault="00C33768" w:rsidP="00C33768">
      <w:pPr>
        <w:pStyle w:val="af4"/>
        <w:jc w:val="both"/>
        <w:rPr>
          <w:rFonts w:ascii="Times New Roman" w:hAnsi="Times New Roman"/>
          <w:color w:val="000000"/>
          <w:sz w:val="28"/>
          <w:szCs w:val="28"/>
        </w:rPr>
      </w:pPr>
      <w:r w:rsidRPr="00C31758">
        <w:rPr>
          <w:rFonts w:ascii="Times New Roman" w:hAnsi="Times New Roman"/>
          <w:color w:val="000000"/>
          <w:sz w:val="28"/>
          <w:szCs w:val="28"/>
        </w:rPr>
        <w:t>Таким образом, социальное партнёрство позволяет создавать определённый имидж учреждения, наращивать внутренний потенциал педагогов, детей, родителей, и главное -  решить проблему социализации ребенка в обществе.</w:t>
      </w:r>
    </w:p>
    <w:p w:rsidR="00C33768" w:rsidRDefault="00C33768" w:rsidP="00C33768">
      <w:pPr>
        <w:pStyle w:val="af4"/>
        <w:rPr>
          <w:rFonts w:ascii="Times New Roman" w:hAnsi="Times New Roman"/>
          <w:sz w:val="28"/>
          <w:szCs w:val="28"/>
        </w:rPr>
      </w:pPr>
    </w:p>
    <w:p w:rsidR="00855699" w:rsidRDefault="00855699" w:rsidP="0028449C">
      <w:pPr>
        <w:jc w:val="both"/>
        <w:rPr>
          <w:rFonts w:ascii="Times New Roman" w:eastAsia="Times New Roman" w:hAnsi="Times New Roman" w:cs="Times New Roman"/>
          <w:sz w:val="28"/>
          <w:szCs w:val="28"/>
          <w:lang w:eastAsia="ru-RU"/>
        </w:rPr>
      </w:pPr>
    </w:p>
    <w:p w:rsidR="00855699" w:rsidRDefault="00855699" w:rsidP="0028449C">
      <w:pPr>
        <w:jc w:val="both"/>
        <w:rPr>
          <w:rFonts w:ascii="Times New Roman" w:eastAsia="Times New Roman" w:hAnsi="Times New Roman" w:cs="Times New Roman"/>
          <w:sz w:val="28"/>
          <w:szCs w:val="28"/>
          <w:lang w:eastAsia="ru-RU"/>
        </w:rPr>
      </w:pPr>
    </w:p>
    <w:p w:rsidR="00C33768" w:rsidRDefault="00C33768" w:rsidP="00F27D14">
      <w:pPr>
        <w:jc w:val="center"/>
        <w:rPr>
          <w:rFonts w:ascii="Times New Roman" w:eastAsia="Times New Roman" w:hAnsi="Times New Roman" w:cs="Times New Roman"/>
          <w:sz w:val="28"/>
          <w:szCs w:val="28"/>
          <w:lang w:eastAsia="ru-RU"/>
        </w:rPr>
      </w:pPr>
    </w:p>
    <w:p w:rsidR="00606D5F" w:rsidRPr="00711614" w:rsidRDefault="00B65CAE" w:rsidP="00F27D14">
      <w:pPr>
        <w:jc w:val="center"/>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val="en-US" w:eastAsia="ru-RU"/>
        </w:rPr>
        <w:lastRenderedPageBreak/>
        <w:t>III</w:t>
      </w:r>
      <w:r w:rsidRPr="00711614">
        <w:rPr>
          <w:rFonts w:ascii="Times New Roman" w:eastAsia="Arial Unicode MS" w:hAnsi="Times New Roman" w:cs="Times New Roman"/>
          <w:b/>
          <w:bCs/>
          <w:sz w:val="28"/>
          <w:szCs w:val="28"/>
          <w:lang w:eastAsia="ru-RU"/>
        </w:rPr>
        <w:t>. ОРГАНИЗАЦИОННЫЙ РАЗДЕЛ</w:t>
      </w:r>
      <w:bookmarkEnd w:id="25"/>
    </w:p>
    <w:p w:rsidR="00606D5F" w:rsidRPr="00711614" w:rsidRDefault="00606D5F" w:rsidP="00F27D14">
      <w:pPr>
        <w:jc w:val="center"/>
        <w:rPr>
          <w:rFonts w:ascii="Times New Roman" w:eastAsia="Arial Unicode MS" w:hAnsi="Times New Roman" w:cs="Times New Roman"/>
          <w:b/>
          <w:bCs/>
          <w:sz w:val="28"/>
          <w:szCs w:val="28"/>
          <w:lang w:eastAsia="ru-RU"/>
        </w:rPr>
      </w:pPr>
    </w:p>
    <w:p w:rsidR="00606D5F" w:rsidRPr="00711614" w:rsidRDefault="00606D5F" w:rsidP="005540E7">
      <w:pPr>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3.1. Материально-техническое обеспечение Программы</w:t>
      </w:r>
    </w:p>
    <w:p w:rsidR="00606D5F" w:rsidRPr="00711614" w:rsidRDefault="00606D5F" w:rsidP="005540E7">
      <w:pPr>
        <w:jc w:val="both"/>
        <w:rPr>
          <w:rFonts w:ascii="Times New Roman" w:eastAsia="Arial Unicode MS" w:hAnsi="Times New Roman" w:cs="Times New Roman"/>
          <w:b/>
          <w:bCs/>
          <w:sz w:val="28"/>
          <w:szCs w:val="28"/>
          <w:lang w:eastAsia="ru-RU"/>
        </w:rPr>
      </w:pPr>
    </w:p>
    <w:p w:rsidR="00606D5F" w:rsidRPr="00711614" w:rsidRDefault="008151FA" w:rsidP="005540E7">
      <w:pPr>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sz w:val="28"/>
          <w:szCs w:val="28"/>
          <w:lang w:eastAsia="ru-RU"/>
        </w:rPr>
        <w:t xml:space="preserve">   </w:t>
      </w:r>
      <w:r w:rsidR="00606D5F" w:rsidRPr="00711614">
        <w:rPr>
          <w:rFonts w:ascii="Times New Roman" w:eastAsia="Arial Unicode MS" w:hAnsi="Times New Roman" w:cs="Times New Roman"/>
          <w:sz w:val="28"/>
          <w:szCs w:val="28"/>
          <w:lang w:eastAsia="ru-RU"/>
        </w:rPr>
        <w:t>Вся образовательная деятельность ДОУ определена в соответствии с санитарно-эпидемиологическими правилами и нормами, с правилами пожарной безопасности. Средства обучения и воспитания соответствуют возрастным и индивидуальным особенностям развития детей.</w:t>
      </w:r>
    </w:p>
    <w:p w:rsidR="00606D5F" w:rsidRPr="00711614" w:rsidRDefault="00606D5F"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Образовательный процесс оснащён наглядными, дидактическими пособиями, учебно-игровым оборудованием.</w:t>
      </w:r>
    </w:p>
    <w:p w:rsidR="00606D5F" w:rsidRPr="00711614" w:rsidRDefault="008151FA" w:rsidP="005540E7">
      <w:pPr>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606D5F" w:rsidRPr="00711614">
        <w:rPr>
          <w:rFonts w:ascii="Times New Roman" w:eastAsia="Arial Unicode MS" w:hAnsi="Times New Roman" w:cs="Times New Roman"/>
          <w:sz w:val="28"/>
          <w:szCs w:val="28"/>
          <w:lang w:eastAsia="ru-RU"/>
        </w:rPr>
        <w:t>Методический кабинет укомплектован учебно-методическим материалом в достаточном количестве.</w:t>
      </w:r>
    </w:p>
    <w:p w:rsidR="00AE15C2" w:rsidRPr="00711614" w:rsidRDefault="00606D5F"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 дошкольном учреждении постоянно обновляется все детское оборудование: мебель, столы, стулья, шкафчики для раздевания, а также мебель для пособий педагогов.</w:t>
      </w:r>
    </w:p>
    <w:p w:rsidR="00105EC1" w:rsidRPr="00711614" w:rsidRDefault="008151FA" w:rsidP="005540E7">
      <w:pPr>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AE15C2" w:rsidRPr="00711614">
        <w:rPr>
          <w:rFonts w:ascii="Times New Roman" w:eastAsia="Arial Unicode MS" w:hAnsi="Times New Roman" w:cs="Times New Roman"/>
          <w:sz w:val="28"/>
          <w:szCs w:val="28"/>
          <w:lang w:eastAsia="ru-RU"/>
        </w:rPr>
        <w:t>Образовательная организация оснащена современным оборудованием, функционируют спортивный и музыкальный залы, кабинеты логопеда и психологов. Образовательный процесс дошкольного учреждения оснащен современным инновационным оборудованием, обеспечен необходимым учебно-наглядным и дидактическим материалом, техническими средствами обучения. Состояние здания и территории учреждения соответствует санитарно-гигиеническим и противопожарным требованиям. Условия труда и жизнедеятельности детей созданы в соответствии с требованиями охраны труда.</w:t>
      </w:r>
    </w:p>
    <w:p w:rsidR="00550510" w:rsidRPr="00711614" w:rsidRDefault="00550510" w:rsidP="005540E7">
      <w:pPr>
        <w:pStyle w:val="41"/>
        <w:keepNext/>
        <w:keepLines/>
        <w:shd w:val="clear" w:color="auto" w:fill="auto"/>
        <w:spacing w:after="60" w:line="240" w:lineRule="auto"/>
        <w:ind w:firstLine="0"/>
        <w:jc w:val="both"/>
        <w:rPr>
          <w:rFonts w:eastAsia="Arial Unicode MS"/>
          <w:b w:val="0"/>
          <w:bCs w:val="0"/>
          <w:sz w:val="28"/>
          <w:szCs w:val="28"/>
          <w:lang w:eastAsia="ru-RU"/>
        </w:rPr>
      </w:pPr>
      <w:bookmarkStart w:id="26" w:name="bookmark86"/>
    </w:p>
    <w:p w:rsidR="00FC66C2" w:rsidRPr="00711614" w:rsidRDefault="00802DC3" w:rsidP="005540E7">
      <w:pPr>
        <w:pStyle w:val="41"/>
        <w:keepNext/>
        <w:keepLines/>
        <w:shd w:val="clear" w:color="auto" w:fill="auto"/>
        <w:spacing w:after="60" w:line="240" w:lineRule="auto"/>
        <w:ind w:firstLine="0"/>
        <w:jc w:val="both"/>
        <w:rPr>
          <w:rFonts w:eastAsia="Arial Unicode MS"/>
          <w:sz w:val="28"/>
          <w:szCs w:val="28"/>
          <w:lang w:eastAsia="ru-RU"/>
        </w:rPr>
      </w:pPr>
      <w:r w:rsidRPr="00711614">
        <w:rPr>
          <w:rFonts w:eastAsia="Arial Unicode MS"/>
          <w:sz w:val="28"/>
          <w:szCs w:val="28"/>
          <w:lang w:eastAsia="ru-RU"/>
        </w:rPr>
        <w:t>3.2</w:t>
      </w:r>
      <w:r w:rsidR="00105EC1" w:rsidRPr="00711614">
        <w:rPr>
          <w:rFonts w:eastAsia="Arial Unicode MS"/>
          <w:sz w:val="28"/>
          <w:szCs w:val="28"/>
          <w:lang w:eastAsia="ru-RU"/>
        </w:rPr>
        <w:t>. Обеспечение методическими материаламии</w:t>
      </w:r>
    </w:p>
    <w:p w:rsidR="00550510" w:rsidRPr="00711614" w:rsidRDefault="00105EC1" w:rsidP="005540E7">
      <w:pPr>
        <w:pStyle w:val="41"/>
        <w:keepNext/>
        <w:keepLines/>
        <w:shd w:val="clear" w:color="auto" w:fill="auto"/>
        <w:spacing w:after="60" w:line="240" w:lineRule="auto"/>
        <w:ind w:firstLine="0"/>
        <w:jc w:val="both"/>
        <w:rPr>
          <w:rFonts w:eastAsia="Arial Unicode MS"/>
          <w:sz w:val="28"/>
          <w:szCs w:val="28"/>
          <w:lang w:eastAsia="ru-RU"/>
        </w:rPr>
      </w:pPr>
      <w:r w:rsidRPr="00711614">
        <w:rPr>
          <w:rFonts w:eastAsia="Arial Unicode MS"/>
          <w:sz w:val="28"/>
          <w:szCs w:val="28"/>
          <w:lang w:eastAsia="ru-RU"/>
        </w:rPr>
        <w:t>средствами обучения и</w:t>
      </w:r>
      <w:bookmarkStart w:id="27" w:name="bookmark87"/>
      <w:bookmarkEnd w:id="26"/>
      <w:r w:rsidRPr="00711614">
        <w:rPr>
          <w:rFonts w:eastAsia="Arial Unicode MS"/>
          <w:sz w:val="28"/>
          <w:szCs w:val="28"/>
          <w:lang w:eastAsia="ru-RU"/>
        </w:rPr>
        <w:t>воспитания</w:t>
      </w:r>
      <w:bookmarkEnd w:id="27"/>
    </w:p>
    <w:p w:rsidR="00B36475" w:rsidRPr="00711614" w:rsidRDefault="00B36475" w:rsidP="00B36475">
      <w:pPr>
        <w:keepNext/>
        <w:keepLines/>
        <w:jc w:val="center"/>
        <w:outlineLvl w:val="1"/>
        <w:rPr>
          <w:rFonts w:ascii="Times New Roman" w:eastAsia="Arial Unicode MS" w:hAnsi="Times New Roman" w:cs="Times New Roman"/>
          <w:b/>
          <w:bCs/>
          <w:sz w:val="28"/>
          <w:szCs w:val="28"/>
          <w:lang w:eastAsia="ru-RU"/>
        </w:rPr>
      </w:pPr>
    </w:p>
    <w:p w:rsidR="00105EC1" w:rsidRPr="00711614" w:rsidRDefault="00105EC1" w:rsidP="00B36475">
      <w:pPr>
        <w:keepNext/>
        <w:keepLines/>
        <w:jc w:val="center"/>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Методические рекомендации к программе</w:t>
      </w:r>
    </w:p>
    <w:p w:rsidR="00B36475" w:rsidRPr="00711614" w:rsidRDefault="00B36475" w:rsidP="00B36475">
      <w:pPr>
        <w:keepNext/>
        <w:keepLines/>
        <w:jc w:val="center"/>
        <w:outlineLvl w:val="1"/>
        <w:rPr>
          <w:rFonts w:ascii="Times New Roman" w:eastAsia="Arial Unicode MS" w:hAnsi="Times New Roman" w:cs="Times New Roman"/>
          <w:b/>
          <w:bCs/>
          <w:sz w:val="28"/>
          <w:szCs w:val="28"/>
          <w:lang w:eastAsia="ru-RU"/>
        </w:rPr>
      </w:pPr>
    </w:p>
    <w:tbl>
      <w:tblPr>
        <w:tblW w:w="0" w:type="auto"/>
        <w:jc w:val="center"/>
        <w:tblInd w:w="-542" w:type="dxa"/>
        <w:tblLayout w:type="fixed"/>
        <w:tblCellMar>
          <w:left w:w="0" w:type="dxa"/>
          <w:right w:w="0" w:type="dxa"/>
        </w:tblCellMar>
        <w:tblLook w:val="0000"/>
      </w:tblPr>
      <w:tblGrid>
        <w:gridCol w:w="1233"/>
        <w:gridCol w:w="1987"/>
        <w:gridCol w:w="4253"/>
        <w:gridCol w:w="1895"/>
      </w:tblGrid>
      <w:tr w:rsidR="00105EC1" w:rsidRPr="00711614" w:rsidTr="00504178">
        <w:trPr>
          <w:trHeight w:val="283"/>
          <w:jc w:val="center"/>
        </w:trPr>
        <w:tc>
          <w:tcPr>
            <w:tcW w:w="123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30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66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Автор</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62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Название</w:t>
            </w:r>
          </w:p>
          <w:p w:rsidR="00F27D14" w:rsidRPr="00711614" w:rsidRDefault="00F27D14" w:rsidP="005540E7">
            <w:pPr>
              <w:ind w:left="1620"/>
              <w:jc w:val="both"/>
              <w:rPr>
                <w:rFonts w:ascii="Times New Roman" w:eastAsia="Arial Unicode MS" w:hAnsi="Times New Roman" w:cs="Times New Roman"/>
                <w:b/>
                <w:bCs/>
                <w:sz w:val="28"/>
                <w:szCs w:val="28"/>
                <w:lang w:eastAsia="ru-RU"/>
              </w:rPr>
            </w:pPr>
          </w:p>
          <w:p w:rsidR="00F27D14" w:rsidRPr="00711614" w:rsidRDefault="00F27D14" w:rsidP="005540E7">
            <w:pPr>
              <w:ind w:left="1620"/>
              <w:jc w:val="both"/>
              <w:rPr>
                <w:rFonts w:ascii="Times New Roman" w:eastAsia="Arial Unicode MS" w:hAnsi="Times New Roman" w:cs="Times New Roman"/>
                <w:b/>
                <w:bCs/>
                <w:sz w:val="28"/>
                <w:szCs w:val="28"/>
                <w:lang w:eastAsia="ru-RU"/>
              </w:rPr>
            </w:pP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4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Количество</w:t>
            </w:r>
          </w:p>
        </w:tc>
      </w:tr>
      <w:tr w:rsidR="00105EC1" w:rsidRPr="00711614" w:rsidTr="00504178">
        <w:trPr>
          <w:trHeight w:val="835"/>
          <w:jc w:val="center"/>
        </w:trPr>
        <w:tc>
          <w:tcPr>
            <w:tcW w:w="123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Князева О.Л., Маханева М.Д.</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01C04" w:rsidRPr="00711614" w:rsidRDefault="00105EC1" w:rsidP="0013044D">
            <w:pPr>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Приобщение детей к истокам русской народной культуры. Образовательная программа.</w:t>
            </w:r>
          </w:p>
          <w:p w:rsidR="00F27D14" w:rsidRPr="00711614" w:rsidRDefault="00F27D14" w:rsidP="0013044D">
            <w:pPr>
              <w:rPr>
                <w:rFonts w:ascii="Times New Roman" w:eastAsia="Arial Unicode MS" w:hAnsi="Times New Roman" w:cs="Times New Roman"/>
                <w:sz w:val="28"/>
                <w:szCs w:val="28"/>
                <w:lang w:eastAsia="ru-RU"/>
              </w:rPr>
            </w:pPr>
          </w:p>
          <w:p w:rsidR="00F27D14" w:rsidRPr="00711614" w:rsidRDefault="00F27D14" w:rsidP="0013044D">
            <w:pPr>
              <w:rPr>
                <w:rFonts w:ascii="Times New Roman" w:eastAsia="Arial Unicode MS" w:hAnsi="Times New Roman" w:cs="Times New Roman"/>
                <w:sz w:val="28"/>
                <w:szCs w:val="28"/>
                <w:lang w:eastAsia="ru-RU"/>
              </w:rPr>
            </w:pP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504178">
        <w:trPr>
          <w:trHeight w:val="566"/>
          <w:jc w:val="center"/>
        </w:trPr>
        <w:tc>
          <w:tcPr>
            <w:tcW w:w="123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05EC1" w:rsidRDefault="0013044D" w:rsidP="0013044D">
            <w:pPr>
              <w:rPr>
                <w:rFonts w:ascii="Times New Roman" w:eastAsia="Arial Unicode MS"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СоломенниковаО.А.</w:t>
            </w:r>
          </w:p>
          <w:p w:rsidR="0013044D" w:rsidRPr="00107AAB" w:rsidRDefault="0013044D" w:rsidP="0013044D">
            <w:pPr>
              <w:ind w:left="120"/>
              <w:rPr>
                <w:rFonts w:ascii="Times New Roman" w:eastAsia="Arial Unicode MS" w:hAnsi="Times New Roman" w:cs="Times New Roman"/>
                <w:color w:val="000000" w:themeColor="text1"/>
                <w:sz w:val="28"/>
                <w:szCs w:val="28"/>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13044D" w:rsidRPr="00107AAB" w:rsidRDefault="0013044D" w:rsidP="0013044D">
            <w:pPr>
              <w:rPr>
                <w:rFonts w:ascii="Times New Roman" w:eastAsia="Arial Unicode MS"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Радость творчества</w:t>
            </w:r>
          </w:p>
          <w:p w:rsidR="00101C04" w:rsidRPr="00107AAB" w:rsidRDefault="00101C04" w:rsidP="0013044D">
            <w:pPr>
              <w:rPr>
                <w:rFonts w:ascii="Times New Roman" w:eastAsia="Arial Unicode MS" w:hAnsi="Times New Roman" w:cs="Times New Roman"/>
                <w:color w:val="000000" w:themeColor="text1"/>
                <w:sz w:val="28"/>
                <w:szCs w:val="28"/>
                <w:lang w:eastAsia="ru-RU"/>
              </w:rPr>
            </w:pP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bl>
    <w:p w:rsidR="00F27D14" w:rsidRPr="00711614" w:rsidRDefault="00F27D14" w:rsidP="00B36475">
      <w:pPr>
        <w:pStyle w:val="30"/>
        <w:shd w:val="clear" w:color="auto" w:fill="auto"/>
        <w:spacing w:before="0" w:after="0" w:line="240" w:lineRule="auto"/>
        <w:jc w:val="center"/>
        <w:rPr>
          <w:sz w:val="28"/>
          <w:szCs w:val="28"/>
        </w:rPr>
      </w:pPr>
    </w:p>
    <w:p w:rsidR="00F27D14" w:rsidRPr="00711614" w:rsidRDefault="00F27D14" w:rsidP="00B36475">
      <w:pPr>
        <w:pStyle w:val="30"/>
        <w:shd w:val="clear" w:color="auto" w:fill="auto"/>
        <w:spacing w:before="0" w:after="0" w:line="240" w:lineRule="auto"/>
        <w:jc w:val="center"/>
        <w:rPr>
          <w:sz w:val="28"/>
          <w:szCs w:val="28"/>
        </w:rPr>
      </w:pPr>
    </w:p>
    <w:p w:rsidR="003F4430" w:rsidRDefault="003F4430" w:rsidP="00B36475">
      <w:pPr>
        <w:pStyle w:val="30"/>
        <w:shd w:val="clear" w:color="auto" w:fill="auto"/>
        <w:spacing w:before="0" w:after="0" w:line="240" w:lineRule="auto"/>
        <w:jc w:val="center"/>
        <w:rPr>
          <w:sz w:val="28"/>
          <w:szCs w:val="28"/>
        </w:rPr>
      </w:pPr>
    </w:p>
    <w:p w:rsidR="00FC66C2" w:rsidRPr="00711614" w:rsidRDefault="00FC66C2" w:rsidP="00B36475">
      <w:pPr>
        <w:pStyle w:val="30"/>
        <w:shd w:val="clear" w:color="auto" w:fill="auto"/>
        <w:spacing w:before="0" w:after="0" w:line="240" w:lineRule="auto"/>
        <w:jc w:val="center"/>
        <w:rPr>
          <w:sz w:val="28"/>
          <w:szCs w:val="28"/>
        </w:rPr>
      </w:pPr>
      <w:r w:rsidRPr="00711614">
        <w:rPr>
          <w:sz w:val="28"/>
          <w:szCs w:val="28"/>
        </w:rPr>
        <w:t>Элек</w:t>
      </w:r>
      <w:r w:rsidR="00B36475" w:rsidRPr="00711614">
        <w:rPr>
          <w:sz w:val="28"/>
          <w:szCs w:val="28"/>
        </w:rPr>
        <w:t>тронные образовательные ресурсы</w:t>
      </w:r>
    </w:p>
    <w:p w:rsidR="00B36475" w:rsidRPr="00711614" w:rsidRDefault="00B36475" w:rsidP="005540E7">
      <w:pPr>
        <w:pStyle w:val="30"/>
        <w:shd w:val="clear" w:color="auto" w:fill="auto"/>
        <w:spacing w:before="0" w:after="0" w:line="240" w:lineRule="auto"/>
        <w:jc w:val="both"/>
        <w:rPr>
          <w:sz w:val="28"/>
          <w:szCs w:val="28"/>
        </w:rPr>
      </w:pPr>
    </w:p>
    <w:tbl>
      <w:tblPr>
        <w:tblW w:w="9356" w:type="dxa"/>
        <w:tblInd w:w="147" w:type="dxa"/>
        <w:tblLayout w:type="fixed"/>
        <w:tblCellMar>
          <w:left w:w="0" w:type="dxa"/>
          <w:right w:w="0" w:type="dxa"/>
        </w:tblCellMar>
        <w:tblLook w:val="0000"/>
      </w:tblPr>
      <w:tblGrid>
        <w:gridCol w:w="851"/>
        <w:gridCol w:w="6662"/>
        <w:gridCol w:w="1843"/>
      </w:tblGrid>
      <w:tr w:rsidR="00DC6BD4" w:rsidRPr="00711614" w:rsidTr="00FC66C2">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30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260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Название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14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Количество</w:t>
            </w:r>
          </w:p>
        </w:tc>
      </w:tr>
      <w:tr w:rsidR="00DC6BD4" w:rsidRPr="00711614" w:rsidTr="00FC66C2">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val="en-US"/>
              </w:rPr>
              <w:t>CD</w:t>
            </w:r>
            <w:r w:rsidRPr="00711614">
              <w:rPr>
                <w:rFonts w:ascii="Times New Roman" w:eastAsia="Arial Unicode MS" w:hAnsi="Times New Roman" w:cs="Times New Roman"/>
                <w:sz w:val="28"/>
                <w:szCs w:val="28"/>
              </w:rPr>
              <w:t>-</w:t>
            </w:r>
            <w:r w:rsidRPr="00711614">
              <w:rPr>
                <w:rFonts w:ascii="Times New Roman" w:eastAsia="Arial Unicode MS" w:hAnsi="Times New Roman" w:cs="Times New Roman"/>
                <w:sz w:val="28"/>
                <w:szCs w:val="28"/>
                <w:lang w:val="en-US"/>
              </w:rPr>
              <w:t>ROM</w:t>
            </w:r>
            <w:r w:rsidRPr="00711614">
              <w:rPr>
                <w:rFonts w:ascii="Times New Roman" w:eastAsia="Arial Unicode MS" w:hAnsi="Times New Roman" w:cs="Times New Roman"/>
                <w:sz w:val="28"/>
                <w:szCs w:val="28"/>
              </w:rPr>
              <w:t xml:space="preserve">. </w:t>
            </w:r>
            <w:r w:rsidRPr="00711614">
              <w:rPr>
                <w:rFonts w:ascii="Times New Roman" w:eastAsia="Arial Unicode MS" w:hAnsi="Times New Roman" w:cs="Times New Roman"/>
                <w:sz w:val="28"/>
                <w:szCs w:val="28"/>
                <w:lang w:eastAsia="ru-RU"/>
              </w:rPr>
              <w:t>Ознакомление с предметным и социальным окружением во второй младшей группе детского сада. (Дыбина 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DC6BD4" w:rsidRPr="00711614" w:rsidTr="00FC66C2">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val="en-US"/>
              </w:rPr>
              <w:t>CD</w:t>
            </w:r>
            <w:r w:rsidRPr="00711614">
              <w:rPr>
                <w:rFonts w:ascii="Times New Roman" w:eastAsia="Arial Unicode MS" w:hAnsi="Times New Roman" w:cs="Times New Roman"/>
                <w:sz w:val="28"/>
                <w:szCs w:val="28"/>
              </w:rPr>
              <w:t>-</w:t>
            </w:r>
            <w:r w:rsidRPr="00711614">
              <w:rPr>
                <w:rFonts w:ascii="Times New Roman" w:eastAsia="Arial Unicode MS" w:hAnsi="Times New Roman" w:cs="Times New Roman"/>
                <w:sz w:val="28"/>
                <w:szCs w:val="28"/>
                <w:lang w:val="en-US"/>
              </w:rPr>
              <w:t>ROM</w:t>
            </w:r>
            <w:r w:rsidRPr="00711614">
              <w:rPr>
                <w:rFonts w:ascii="Times New Roman" w:eastAsia="Arial Unicode MS" w:hAnsi="Times New Roman" w:cs="Times New Roman"/>
                <w:sz w:val="28"/>
                <w:szCs w:val="28"/>
              </w:rPr>
              <w:t xml:space="preserve">. </w:t>
            </w:r>
            <w:r w:rsidRPr="00711614">
              <w:rPr>
                <w:rFonts w:ascii="Times New Roman" w:eastAsia="Arial Unicode MS" w:hAnsi="Times New Roman" w:cs="Times New Roman"/>
                <w:sz w:val="28"/>
                <w:szCs w:val="28"/>
                <w:lang w:eastAsia="ru-RU"/>
              </w:rPr>
              <w:t>Ознакомление с предметным и социальным окружением в средней группе детского сада. (Дыбина 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DC6BD4" w:rsidRPr="00711614" w:rsidTr="00FC66C2">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val="en-US"/>
              </w:rPr>
              <w:t>CD</w:t>
            </w:r>
            <w:r w:rsidRPr="00711614">
              <w:rPr>
                <w:rFonts w:ascii="Times New Roman" w:eastAsia="Arial Unicode MS" w:hAnsi="Times New Roman" w:cs="Times New Roman"/>
                <w:sz w:val="28"/>
                <w:szCs w:val="28"/>
              </w:rPr>
              <w:t>-</w:t>
            </w:r>
            <w:r w:rsidRPr="00711614">
              <w:rPr>
                <w:rFonts w:ascii="Times New Roman" w:eastAsia="Arial Unicode MS" w:hAnsi="Times New Roman" w:cs="Times New Roman"/>
                <w:sz w:val="28"/>
                <w:szCs w:val="28"/>
                <w:lang w:val="en-US"/>
              </w:rPr>
              <w:t>ROM</w:t>
            </w:r>
            <w:r w:rsidRPr="00711614">
              <w:rPr>
                <w:rFonts w:ascii="Times New Roman" w:eastAsia="Arial Unicode MS" w:hAnsi="Times New Roman" w:cs="Times New Roman"/>
                <w:sz w:val="28"/>
                <w:szCs w:val="28"/>
              </w:rPr>
              <w:t xml:space="preserve">. </w:t>
            </w:r>
            <w:r w:rsidRPr="00711614">
              <w:rPr>
                <w:rFonts w:ascii="Times New Roman" w:eastAsia="Arial Unicode MS" w:hAnsi="Times New Roman" w:cs="Times New Roman"/>
                <w:sz w:val="28"/>
                <w:szCs w:val="28"/>
                <w:lang w:eastAsia="ru-RU"/>
              </w:rPr>
              <w:t>Ознакомление с предметным и социальным окружением в старшей группе детского сада. (Дыбина 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DC6BD4" w:rsidRPr="00711614" w:rsidTr="00FC66C2">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val="en-US"/>
              </w:rPr>
              <w:t>CD</w:t>
            </w:r>
            <w:r w:rsidRPr="00711614">
              <w:rPr>
                <w:rFonts w:ascii="Times New Roman" w:eastAsia="Arial Unicode MS" w:hAnsi="Times New Roman" w:cs="Times New Roman"/>
                <w:sz w:val="28"/>
                <w:szCs w:val="28"/>
              </w:rPr>
              <w:t>-</w:t>
            </w:r>
            <w:r w:rsidRPr="00711614">
              <w:rPr>
                <w:rFonts w:ascii="Times New Roman" w:eastAsia="Arial Unicode MS" w:hAnsi="Times New Roman" w:cs="Times New Roman"/>
                <w:sz w:val="28"/>
                <w:szCs w:val="28"/>
                <w:lang w:val="en-US"/>
              </w:rPr>
              <w:t>ROM</w:t>
            </w:r>
            <w:r w:rsidRPr="00711614">
              <w:rPr>
                <w:rFonts w:ascii="Times New Roman" w:eastAsia="Arial Unicode MS" w:hAnsi="Times New Roman" w:cs="Times New Roman"/>
                <w:sz w:val="28"/>
                <w:szCs w:val="28"/>
              </w:rPr>
              <w:t xml:space="preserve">. </w:t>
            </w:r>
            <w:r w:rsidRPr="00711614">
              <w:rPr>
                <w:rFonts w:ascii="Times New Roman" w:eastAsia="Arial Unicode MS" w:hAnsi="Times New Roman" w:cs="Times New Roman"/>
                <w:sz w:val="28"/>
                <w:szCs w:val="28"/>
                <w:lang w:eastAsia="ru-RU"/>
              </w:rPr>
              <w:t>Ознакомление с предметным и социальным окружением в подготовительной к школе группе детского сада. (Дыбина 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DC6BD4" w:rsidRPr="00711614" w:rsidTr="00FC66C2">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981BBF"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CD-ROM.Русские народные сказки.</w:t>
            </w:r>
          </w:p>
          <w:p w:rsidR="00DC6BD4" w:rsidRPr="00711614" w:rsidRDefault="00DC6BD4" w:rsidP="005540E7">
            <w:pPr>
              <w:jc w:val="both"/>
              <w:rPr>
                <w:rFonts w:ascii="Times New Roman" w:eastAsia="Arial Unicode MS"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6A4878"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7</w:t>
            </w:r>
          </w:p>
        </w:tc>
      </w:tr>
      <w:tr w:rsidR="00DC6BD4" w:rsidRPr="00711614" w:rsidTr="00FC66C2">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981BBF"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Аудио-кассета. Русские народные сказки.</w:t>
            </w:r>
          </w:p>
          <w:p w:rsidR="00DC6BD4" w:rsidRPr="00711614" w:rsidRDefault="00DC6BD4" w:rsidP="005540E7">
            <w:pPr>
              <w:jc w:val="both"/>
              <w:rPr>
                <w:rFonts w:ascii="Times New Roman" w:eastAsia="Arial Unicode MS"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6A4878"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r>
      <w:tr w:rsidR="00DC6BD4" w:rsidRPr="00711614" w:rsidTr="00FC66C2">
        <w:trPr>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981BBF" w:rsidP="005540E7">
            <w:pPr>
              <w:ind w:left="3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Аудио</w:t>
            </w:r>
            <w:r w:rsidR="003F4430">
              <w:rPr>
                <w:rFonts w:ascii="Times New Roman" w:eastAsia="Arial Unicode MS" w:hAnsi="Times New Roman" w:cs="Times New Roman"/>
                <w:sz w:val="28"/>
                <w:szCs w:val="28"/>
                <w:lang w:eastAsia="ru-RU"/>
              </w:rPr>
              <w:t>-</w:t>
            </w:r>
            <w:r w:rsidRPr="00711614">
              <w:rPr>
                <w:rFonts w:ascii="Times New Roman" w:eastAsia="Arial Unicode MS" w:hAnsi="Times New Roman" w:cs="Times New Roman"/>
                <w:sz w:val="28"/>
                <w:szCs w:val="28"/>
                <w:lang w:eastAsia="ru-RU"/>
              </w:rPr>
              <w:t>энциклопедия «Как жили на Руси»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6BD4" w:rsidRPr="00711614" w:rsidRDefault="00DC6BD4"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bl>
    <w:p w:rsidR="00B36475" w:rsidRPr="00711614" w:rsidRDefault="00B36475" w:rsidP="00B36475">
      <w:pPr>
        <w:pStyle w:val="30"/>
        <w:shd w:val="clear" w:color="auto" w:fill="auto"/>
        <w:spacing w:before="0" w:after="0" w:line="240" w:lineRule="auto"/>
        <w:rPr>
          <w:sz w:val="28"/>
          <w:szCs w:val="28"/>
        </w:rPr>
      </w:pPr>
    </w:p>
    <w:p w:rsidR="00B36475" w:rsidRPr="00711614" w:rsidRDefault="00B36475" w:rsidP="00B36475">
      <w:pPr>
        <w:pStyle w:val="30"/>
        <w:shd w:val="clear" w:color="auto" w:fill="auto"/>
        <w:spacing w:before="0" w:after="0" w:line="240" w:lineRule="auto"/>
        <w:rPr>
          <w:sz w:val="28"/>
          <w:szCs w:val="28"/>
        </w:rPr>
      </w:pPr>
    </w:p>
    <w:p w:rsidR="00B36475" w:rsidRPr="00711614" w:rsidRDefault="00B36475" w:rsidP="00B36475">
      <w:pPr>
        <w:pStyle w:val="30"/>
        <w:shd w:val="clear" w:color="auto" w:fill="auto"/>
        <w:spacing w:before="0" w:after="0" w:line="240" w:lineRule="auto"/>
        <w:ind w:left="80"/>
        <w:jc w:val="center"/>
        <w:rPr>
          <w:sz w:val="28"/>
          <w:szCs w:val="28"/>
        </w:rPr>
      </w:pPr>
    </w:p>
    <w:p w:rsidR="00101C04" w:rsidRPr="00711614" w:rsidRDefault="00105EC1" w:rsidP="00B36475">
      <w:pPr>
        <w:pStyle w:val="30"/>
        <w:shd w:val="clear" w:color="auto" w:fill="auto"/>
        <w:spacing w:before="0" w:after="0" w:line="240" w:lineRule="auto"/>
        <w:ind w:left="80"/>
        <w:jc w:val="center"/>
        <w:rPr>
          <w:sz w:val="28"/>
          <w:szCs w:val="28"/>
        </w:rPr>
      </w:pPr>
      <w:r w:rsidRPr="00711614">
        <w:rPr>
          <w:sz w:val="28"/>
          <w:szCs w:val="28"/>
        </w:rPr>
        <w:t>Програмно-методическое обеспечение</w:t>
      </w:r>
    </w:p>
    <w:p w:rsidR="00105EC1" w:rsidRPr="00711614" w:rsidRDefault="00105EC1" w:rsidP="00B36475">
      <w:pPr>
        <w:pStyle w:val="30"/>
        <w:shd w:val="clear" w:color="auto" w:fill="auto"/>
        <w:spacing w:before="0" w:after="0" w:line="240" w:lineRule="auto"/>
        <w:ind w:left="80"/>
        <w:jc w:val="center"/>
        <w:rPr>
          <w:sz w:val="28"/>
          <w:szCs w:val="28"/>
        </w:rPr>
      </w:pPr>
      <w:r w:rsidRPr="00711614">
        <w:rPr>
          <w:sz w:val="28"/>
          <w:szCs w:val="28"/>
        </w:rPr>
        <w:t>воспитат</w:t>
      </w:r>
      <w:r w:rsidR="00981BBF" w:rsidRPr="00711614">
        <w:rPr>
          <w:sz w:val="28"/>
          <w:szCs w:val="28"/>
        </w:rPr>
        <w:t>ельно-образовательного процесса</w:t>
      </w:r>
    </w:p>
    <w:p w:rsidR="00981BBF" w:rsidRPr="00711614" w:rsidRDefault="00981BBF" w:rsidP="005540E7">
      <w:pPr>
        <w:pStyle w:val="30"/>
        <w:shd w:val="clear" w:color="auto" w:fill="auto"/>
        <w:spacing w:before="0" w:after="0" w:line="240" w:lineRule="auto"/>
        <w:ind w:left="80"/>
        <w:jc w:val="both"/>
        <w:rPr>
          <w:sz w:val="28"/>
          <w:szCs w:val="28"/>
        </w:rPr>
      </w:pPr>
    </w:p>
    <w:tbl>
      <w:tblPr>
        <w:tblW w:w="9600" w:type="dxa"/>
        <w:jc w:val="center"/>
        <w:tblInd w:w="912" w:type="dxa"/>
        <w:tblLayout w:type="fixed"/>
        <w:tblCellMar>
          <w:left w:w="0" w:type="dxa"/>
          <w:right w:w="0" w:type="dxa"/>
        </w:tblCellMar>
        <w:tblLook w:val="0000"/>
      </w:tblPr>
      <w:tblGrid>
        <w:gridCol w:w="648"/>
        <w:gridCol w:w="1981"/>
        <w:gridCol w:w="3970"/>
        <w:gridCol w:w="2971"/>
        <w:gridCol w:w="30"/>
      </w:tblGrid>
      <w:tr w:rsidR="00105EC1" w:rsidRPr="00711614" w:rsidTr="00265870">
        <w:trPr>
          <w:gridAfter w:val="1"/>
          <w:wAfter w:w="30" w:type="dxa"/>
          <w:trHeight w:val="283"/>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3500"/>
              <w:jc w:val="both"/>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Методические пособия</w:t>
            </w:r>
          </w:p>
        </w:tc>
      </w:tr>
      <w:tr w:rsidR="00105EC1" w:rsidRPr="00711614" w:rsidTr="00265870">
        <w:trPr>
          <w:trHeight w:val="69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C612E9"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Т.В.Иванва</w:t>
            </w:r>
            <w:r w:rsidR="00105EC1" w:rsidRPr="00711614">
              <w:rPr>
                <w:rFonts w:ascii="Times New Roman" w:eastAsia="Arial Unicode MS" w:hAnsi="Times New Roman" w:cs="Times New Roman"/>
                <w:sz w:val="28"/>
                <w:szCs w:val="28"/>
                <w:lang w:eastAsia="ru-RU"/>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C612E9" w:rsidRPr="00711614" w:rsidRDefault="00C612E9"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Ребёнок и окружающий мир: явления общественной жизни. Средняя группа</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r>
      <w:tr w:rsidR="00105EC1" w:rsidRPr="00711614" w:rsidTr="00265870">
        <w:trPr>
          <w:trHeight w:val="69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C612E9"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Н.Рыжова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C612E9"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Мини музеи в детском саду</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C612E9"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r>
      <w:tr w:rsidR="00105EC1" w:rsidRPr="00711614" w:rsidTr="00265870">
        <w:trPr>
          <w:trHeight w:val="69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Веракса Н.Е.</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Проектная деятельность дошкольников. Для занятий с детьми 5-7 лет. ФГОС.</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r>
      <w:tr w:rsidR="00105EC1" w:rsidRPr="00711614" w:rsidTr="00265870">
        <w:trPr>
          <w:trHeight w:val="46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И.Г.Гаврилова</w:t>
            </w:r>
            <w:r w:rsidR="00105EC1" w:rsidRPr="00711614">
              <w:rPr>
                <w:rFonts w:ascii="Times New Roman" w:eastAsia="Arial Unicode MS" w:hAnsi="Times New Roman" w:cs="Times New Roman"/>
                <w:sz w:val="28"/>
                <w:szCs w:val="28"/>
                <w:lang w:eastAsia="ru-RU"/>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Истоки русской народной культуры в детском саду</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265870">
        <w:trPr>
          <w:trHeight w:val="69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5</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Н.В.Микляева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Нравственно-патриотическое и духовное воспитание дошкольников</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265870">
        <w:trPr>
          <w:trHeight w:val="701"/>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6</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C612E9"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Е.В.Марудова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Ознакомление </w:t>
            </w:r>
            <w:r w:rsidR="00C612E9" w:rsidRPr="00711614">
              <w:rPr>
                <w:rFonts w:ascii="Times New Roman" w:eastAsia="Arial Unicode MS" w:hAnsi="Times New Roman" w:cs="Times New Roman"/>
                <w:sz w:val="28"/>
                <w:szCs w:val="28"/>
                <w:lang w:eastAsia="ru-RU"/>
              </w:rPr>
              <w:t>дошкольников с окружающим миром (экспериментирование)</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r>
      <w:tr w:rsidR="00105EC1" w:rsidRPr="00711614" w:rsidTr="00265870">
        <w:trPr>
          <w:trHeight w:val="46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Дыбина О.Б.</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Что было до... Игры-Путешествие в прошлое предметов.</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7</w:t>
            </w:r>
          </w:p>
        </w:tc>
      </w:tr>
      <w:tr w:rsidR="00105EC1" w:rsidRPr="00711614" w:rsidTr="00265870">
        <w:trPr>
          <w:trHeight w:val="696"/>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7</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Т.А.Шорыгина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Наша Родина Россия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E912BA"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r>
      <w:tr w:rsidR="00EF7D7B" w:rsidRPr="00711614" w:rsidTr="00265870">
        <w:trPr>
          <w:trHeight w:val="619"/>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8</w:t>
            </w:r>
          </w:p>
          <w:p w:rsidR="00EF7D7B" w:rsidRPr="00711614" w:rsidRDefault="00EF7D7B" w:rsidP="005540E7">
            <w:pPr>
              <w:ind w:left="220"/>
              <w:jc w:val="both"/>
              <w:rPr>
                <w:rFonts w:ascii="Times New Roman" w:eastAsia="Arial Unicode MS" w:hAnsi="Times New Roman" w:cs="Times New Roman"/>
                <w:sz w:val="28"/>
                <w:szCs w:val="28"/>
                <w:lang w:eastAsia="ru-RU"/>
              </w:rPr>
            </w:pPr>
          </w:p>
          <w:p w:rsidR="00EF7D7B" w:rsidRPr="00711614" w:rsidRDefault="00EF7D7B" w:rsidP="005540E7">
            <w:pPr>
              <w:ind w:left="220"/>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В.Н.Косарева</w:t>
            </w:r>
          </w:p>
          <w:p w:rsidR="00EF7D7B" w:rsidRPr="00711614" w:rsidRDefault="00EF7D7B" w:rsidP="005540E7">
            <w:pPr>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Народная культура и традиции (занятия с детьми 3-7 лет)</w:t>
            </w:r>
          </w:p>
          <w:p w:rsidR="00EF7D7B" w:rsidRPr="00711614" w:rsidRDefault="00EF7D7B" w:rsidP="005540E7">
            <w:pPr>
              <w:ind w:left="120"/>
              <w:jc w:val="both"/>
              <w:rPr>
                <w:rFonts w:ascii="Times New Roman" w:eastAsia="Arial Unicode MS" w:hAnsi="Times New Roman" w:cs="Times New Roman"/>
                <w:sz w:val="28"/>
                <w:szCs w:val="28"/>
                <w:lang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p w:rsidR="00EF7D7B" w:rsidRPr="00711614" w:rsidRDefault="00EF7D7B" w:rsidP="005540E7">
            <w:pPr>
              <w:ind w:left="100"/>
              <w:jc w:val="both"/>
              <w:rPr>
                <w:rFonts w:ascii="Times New Roman" w:eastAsia="Arial Unicode MS" w:hAnsi="Times New Roman" w:cs="Times New Roman"/>
                <w:sz w:val="28"/>
                <w:szCs w:val="28"/>
                <w:lang w:eastAsia="ru-RU"/>
              </w:rPr>
            </w:pPr>
          </w:p>
          <w:p w:rsidR="00EF7D7B" w:rsidRPr="00711614" w:rsidRDefault="00EF7D7B" w:rsidP="005540E7">
            <w:pPr>
              <w:ind w:left="100"/>
              <w:jc w:val="both"/>
              <w:rPr>
                <w:rFonts w:ascii="Times New Roman" w:eastAsia="Arial Unicode MS" w:hAnsi="Times New Roman" w:cs="Times New Roman"/>
                <w:sz w:val="28"/>
                <w:szCs w:val="28"/>
                <w:lang w:eastAsia="ru-RU"/>
              </w:rPr>
            </w:pPr>
          </w:p>
        </w:tc>
        <w:tc>
          <w:tcPr>
            <w:tcW w:w="30" w:type="dxa"/>
            <w:vMerge w:val="restart"/>
            <w:tcBorders>
              <w:top w:val="single" w:sz="4" w:space="0" w:color="auto"/>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61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9</w:t>
            </w:r>
          </w:p>
          <w:p w:rsidR="00EF7D7B" w:rsidRPr="00711614" w:rsidRDefault="00EF7D7B" w:rsidP="005540E7">
            <w:pPr>
              <w:ind w:left="220"/>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 Федотова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p>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Познаём окружающий мир играя</w:t>
            </w:r>
          </w:p>
          <w:p w:rsidR="00EF7D7B" w:rsidRPr="00711614" w:rsidRDefault="00EF7D7B" w:rsidP="005540E7">
            <w:pPr>
              <w:ind w:left="120"/>
              <w:jc w:val="both"/>
              <w:rPr>
                <w:rFonts w:ascii="Times New Roman" w:eastAsia="Arial Unicode MS" w:hAnsi="Times New Roman" w:cs="Times New Roman"/>
                <w:sz w:val="28"/>
                <w:szCs w:val="28"/>
                <w:lang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p>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p w:rsidR="00EF7D7B" w:rsidRPr="00711614" w:rsidRDefault="00EF7D7B" w:rsidP="005540E7">
            <w:pPr>
              <w:ind w:left="100"/>
              <w:jc w:val="both"/>
              <w:rPr>
                <w:rFonts w:ascii="Times New Roman" w:eastAsia="Arial Unicode MS" w:hAnsi="Times New Roman" w:cs="Times New Roman"/>
                <w:sz w:val="28"/>
                <w:szCs w:val="28"/>
                <w:lang w:eastAsia="ru-RU"/>
              </w:rPr>
            </w:pP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10</w:t>
            </w:r>
          </w:p>
          <w:p w:rsidR="00EF7D7B" w:rsidRPr="00711614" w:rsidRDefault="00EF7D7B" w:rsidP="005540E7">
            <w:pPr>
              <w:ind w:left="220"/>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Н.Г.Пантелеева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Народные праздники в детском саду</w:t>
            </w:r>
          </w:p>
          <w:p w:rsidR="00EF7D7B" w:rsidRPr="00711614" w:rsidRDefault="00EF7D7B" w:rsidP="005540E7">
            <w:pPr>
              <w:ind w:left="120"/>
              <w:jc w:val="both"/>
              <w:rPr>
                <w:rFonts w:ascii="Times New Roman" w:eastAsia="Arial Unicode MS" w:hAnsi="Times New Roman" w:cs="Times New Roman"/>
                <w:sz w:val="28"/>
                <w:szCs w:val="28"/>
                <w:lang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p w:rsidR="00EF7D7B" w:rsidRPr="00711614" w:rsidRDefault="00EF7D7B" w:rsidP="005540E7">
            <w:pPr>
              <w:ind w:left="100"/>
              <w:jc w:val="both"/>
              <w:rPr>
                <w:rFonts w:ascii="Times New Roman" w:eastAsia="Arial Unicode MS" w:hAnsi="Times New Roman" w:cs="Times New Roman"/>
                <w:sz w:val="28"/>
                <w:szCs w:val="28"/>
                <w:lang w:eastAsia="ru-RU"/>
              </w:rPr>
            </w:pP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349"/>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11</w:t>
            </w:r>
          </w:p>
          <w:p w:rsidR="00EF7D7B" w:rsidRPr="00711614" w:rsidRDefault="00EF7D7B" w:rsidP="005540E7">
            <w:pPr>
              <w:ind w:left="220"/>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Ю. Моргуноаа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Обережные народные куклы</w:t>
            </w:r>
          </w:p>
          <w:p w:rsidR="00EF7D7B" w:rsidRPr="00711614" w:rsidRDefault="00EF7D7B" w:rsidP="005540E7">
            <w:pPr>
              <w:ind w:left="120"/>
              <w:jc w:val="both"/>
              <w:rPr>
                <w:rFonts w:ascii="Times New Roman" w:eastAsia="Arial Unicode MS" w:hAnsi="Times New Roman" w:cs="Times New Roman"/>
                <w:sz w:val="28"/>
                <w:szCs w:val="28"/>
                <w:lang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p w:rsidR="00EF7D7B" w:rsidRPr="00711614" w:rsidRDefault="00EF7D7B" w:rsidP="005540E7">
            <w:pPr>
              <w:ind w:left="100"/>
              <w:jc w:val="both"/>
              <w:rPr>
                <w:rFonts w:ascii="Times New Roman" w:eastAsia="Arial Unicode MS" w:hAnsi="Times New Roman" w:cs="Times New Roman"/>
                <w:sz w:val="28"/>
                <w:szCs w:val="28"/>
                <w:lang w:eastAsia="ru-RU"/>
              </w:rPr>
            </w:pP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508"/>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p>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12</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В.Долгова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Славянские куклы-обереги</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320"/>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13</w:t>
            </w:r>
          </w:p>
          <w:p w:rsidR="00EF7D7B" w:rsidRPr="00711614" w:rsidRDefault="00EF7D7B" w:rsidP="005540E7">
            <w:pPr>
              <w:ind w:left="220"/>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А.Е.Писарева, В.В.Уткина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Живём в «Ладу». Патриотическое воспитание в ДОУ</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542"/>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14</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Г.Я.Затулина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Россия- Родина моя</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678"/>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15</w:t>
            </w:r>
          </w:p>
          <w:p w:rsidR="00EF7D7B" w:rsidRPr="00711614" w:rsidRDefault="00EF7D7B" w:rsidP="005540E7">
            <w:pPr>
              <w:ind w:left="220"/>
              <w:jc w:val="both"/>
              <w:rPr>
                <w:rFonts w:ascii="Times New Roman" w:eastAsia="Arial Unicode MS" w:hAnsi="Times New Roman" w:cs="Times New Roman"/>
                <w:sz w:val="28"/>
                <w:szCs w:val="28"/>
                <w:lang w:eastAsia="ru-RU"/>
              </w:rPr>
            </w:pPr>
          </w:p>
          <w:p w:rsidR="00EF7D7B" w:rsidRPr="00711614" w:rsidRDefault="00EF7D7B" w:rsidP="005540E7">
            <w:pPr>
              <w:ind w:left="220"/>
              <w:jc w:val="both"/>
              <w:rPr>
                <w:rFonts w:ascii="Times New Roman" w:eastAsia="Arial Unicode MS" w:hAnsi="Times New Roman" w:cs="Times New Roman"/>
                <w:sz w:val="28"/>
                <w:szCs w:val="28"/>
                <w:lang w:eastAsia="ru-RU"/>
              </w:rPr>
            </w:pP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Г.А.Александрова</w:t>
            </w:r>
          </w:p>
          <w:p w:rsidR="00EF7D7B" w:rsidRPr="00711614" w:rsidRDefault="00EF7D7B" w:rsidP="005540E7">
            <w:pPr>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Моя Россия ФГОС Патриотическое воспитание старших дошкольников . Рабочая тетрадь</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p w:rsidR="00EF7D7B" w:rsidRPr="00711614" w:rsidRDefault="00EF7D7B" w:rsidP="005540E7">
            <w:pPr>
              <w:ind w:left="100"/>
              <w:jc w:val="both"/>
              <w:rPr>
                <w:rFonts w:ascii="Times New Roman" w:eastAsia="Arial Unicode MS" w:hAnsi="Times New Roman" w:cs="Times New Roman"/>
                <w:sz w:val="28"/>
                <w:szCs w:val="28"/>
                <w:lang w:eastAsia="ru-RU"/>
              </w:rPr>
            </w:pPr>
          </w:p>
          <w:p w:rsidR="00EF7D7B" w:rsidRPr="00711614" w:rsidRDefault="00EF7D7B" w:rsidP="005540E7">
            <w:pPr>
              <w:ind w:left="100"/>
              <w:jc w:val="both"/>
              <w:rPr>
                <w:rFonts w:ascii="Times New Roman" w:eastAsia="Arial Unicode MS" w:hAnsi="Times New Roman" w:cs="Times New Roman"/>
                <w:sz w:val="28"/>
                <w:szCs w:val="28"/>
                <w:lang w:eastAsia="ru-RU"/>
              </w:rPr>
            </w:pPr>
          </w:p>
        </w:tc>
        <w:tc>
          <w:tcPr>
            <w:tcW w:w="30" w:type="dxa"/>
            <w:vMerge/>
            <w:tcBorders>
              <w:left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r w:rsidR="00EF7D7B" w:rsidRPr="00711614" w:rsidTr="00265870">
        <w:trPr>
          <w:trHeight w:val="455"/>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220"/>
              <w:jc w:val="both"/>
              <w:rPr>
                <w:rFonts w:ascii="Times New Roman" w:eastAsia="Arial Unicode MS" w:hAnsi="Times New Roman" w:cs="Times New Roman"/>
                <w:sz w:val="28"/>
                <w:szCs w:val="28"/>
                <w:lang w:eastAsia="ru-RU"/>
              </w:rPr>
            </w:pPr>
          </w:p>
          <w:p w:rsidR="00EF7D7B" w:rsidRPr="00711614" w:rsidRDefault="00EF7D7B" w:rsidP="005540E7">
            <w:pPr>
              <w:ind w:left="2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16</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jc w:val="both"/>
              <w:rPr>
                <w:rFonts w:ascii="Times New Roman" w:eastAsia="Arial Unicode MS" w:hAnsi="Times New Roman" w:cs="Times New Roman"/>
                <w:sz w:val="28"/>
                <w:szCs w:val="28"/>
                <w:lang w:eastAsia="ru-RU"/>
              </w:rPr>
            </w:pPr>
          </w:p>
          <w:p w:rsidR="00EF7D7B" w:rsidRPr="00711614" w:rsidRDefault="00EF7D7B"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Л.Е.Белоусова</w:t>
            </w:r>
          </w:p>
          <w:p w:rsidR="00EF7D7B" w:rsidRPr="00711614" w:rsidRDefault="00EF7D7B" w:rsidP="005540E7">
            <w:pPr>
              <w:jc w:val="both"/>
              <w:rPr>
                <w:rFonts w:ascii="Times New Roman" w:eastAsia="Arial Unicode MS"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20"/>
              <w:jc w:val="both"/>
              <w:rPr>
                <w:rFonts w:ascii="Times New Roman" w:eastAsia="Arial Unicode MS" w:hAnsi="Times New Roman" w:cs="Times New Roman"/>
                <w:sz w:val="28"/>
                <w:szCs w:val="28"/>
                <w:lang w:eastAsia="ru-RU"/>
              </w:rPr>
            </w:pPr>
          </w:p>
          <w:p w:rsidR="00EF7D7B" w:rsidRPr="00711614" w:rsidRDefault="00EF7D7B"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Навстречу Дню Победы </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EF7D7B" w:rsidRPr="00711614" w:rsidRDefault="00EF7D7B" w:rsidP="005540E7">
            <w:pPr>
              <w:ind w:left="100"/>
              <w:jc w:val="both"/>
              <w:rPr>
                <w:rFonts w:ascii="Times New Roman" w:eastAsia="Arial Unicode MS" w:hAnsi="Times New Roman" w:cs="Times New Roman"/>
                <w:sz w:val="28"/>
                <w:szCs w:val="28"/>
                <w:lang w:eastAsia="ru-RU"/>
              </w:rPr>
            </w:pPr>
          </w:p>
          <w:p w:rsidR="00EF7D7B" w:rsidRPr="00711614" w:rsidRDefault="00EF7D7B" w:rsidP="005540E7">
            <w:pPr>
              <w:ind w:left="1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Методическое пособие</w:t>
            </w:r>
          </w:p>
        </w:tc>
        <w:tc>
          <w:tcPr>
            <w:tcW w:w="30" w:type="dxa"/>
            <w:vMerge/>
            <w:tcBorders>
              <w:left w:val="single" w:sz="4" w:space="0" w:color="auto"/>
              <w:bottom w:val="single" w:sz="4" w:space="0" w:color="auto"/>
              <w:right w:val="single" w:sz="4" w:space="0" w:color="auto"/>
            </w:tcBorders>
            <w:shd w:val="clear" w:color="auto" w:fill="FFFFFF"/>
          </w:tcPr>
          <w:p w:rsidR="00EF7D7B" w:rsidRPr="00711614" w:rsidRDefault="00EF7D7B" w:rsidP="005540E7">
            <w:pPr>
              <w:ind w:left="740"/>
              <w:jc w:val="both"/>
              <w:rPr>
                <w:rFonts w:ascii="Times New Roman" w:eastAsia="Arial Unicode MS" w:hAnsi="Times New Roman" w:cs="Times New Roman"/>
                <w:sz w:val="28"/>
                <w:szCs w:val="28"/>
                <w:lang w:eastAsia="ru-RU"/>
              </w:rPr>
            </w:pPr>
          </w:p>
        </w:tc>
      </w:tr>
    </w:tbl>
    <w:p w:rsidR="000310DC" w:rsidRPr="00711614" w:rsidRDefault="000310DC" w:rsidP="005540E7">
      <w:pPr>
        <w:tabs>
          <w:tab w:val="left" w:pos="6810"/>
        </w:tabs>
        <w:jc w:val="both"/>
        <w:rPr>
          <w:rFonts w:ascii="Times New Roman" w:eastAsia="Arial Unicode MS" w:hAnsi="Times New Roman" w:cs="Times New Roman"/>
          <w:sz w:val="28"/>
          <w:szCs w:val="28"/>
          <w:lang w:eastAsia="ru-RU"/>
        </w:rPr>
      </w:pPr>
    </w:p>
    <w:p w:rsidR="00B36475" w:rsidRPr="00711614" w:rsidRDefault="00B36475" w:rsidP="00B36475">
      <w:pPr>
        <w:jc w:val="both"/>
        <w:rPr>
          <w:rFonts w:ascii="Times New Roman" w:eastAsia="Arial Unicode MS" w:hAnsi="Times New Roman" w:cs="Times New Roman"/>
          <w:b/>
          <w:bCs/>
          <w:sz w:val="28"/>
          <w:szCs w:val="28"/>
          <w:lang w:eastAsia="ru-RU"/>
        </w:rPr>
      </w:pPr>
    </w:p>
    <w:p w:rsidR="00B36475" w:rsidRPr="00711614" w:rsidRDefault="00B36475" w:rsidP="00B36475">
      <w:pPr>
        <w:tabs>
          <w:tab w:val="left" w:pos="6810"/>
        </w:tabs>
        <w:jc w:val="center"/>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b/>
          <w:bCs/>
          <w:sz w:val="28"/>
          <w:szCs w:val="28"/>
          <w:lang w:eastAsia="ru-RU"/>
        </w:rPr>
        <w:t>Наглядно-дидактические пособия</w:t>
      </w:r>
    </w:p>
    <w:tbl>
      <w:tblPr>
        <w:tblW w:w="9795" w:type="dxa"/>
        <w:jc w:val="center"/>
        <w:tblLayout w:type="fixed"/>
        <w:tblCellMar>
          <w:left w:w="0" w:type="dxa"/>
          <w:right w:w="0" w:type="dxa"/>
        </w:tblCellMar>
        <w:tblLook w:val="0000"/>
      </w:tblPr>
      <w:tblGrid>
        <w:gridCol w:w="523"/>
        <w:gridCol w:w="1997"/>
        <w:gridCol w:w="4317"/>
        <w:gridCol w:w="1984"/>
        <w:gridCol w:w="974"/>
      </w:tblGrid>
      <w:tr w:rsidR="000310DC" w:rsidRPr="00711614" w:rsidTr="006A4878">
        <w:trPr>
          <w:trHeight w:val="92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Беседы по картинкам «Весна. Лето. Зима. Осень». Комплект наглядных пособий для дошкольных учреждений и начальной школы.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7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Весна. Дидактический материал «Окружающий мир»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6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Посуда. Дидактический материал «Окружающий мир»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6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Садовые цветы. Дидактический материал «Окружающий мир»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6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Окружающий мир «Деревья и листья»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70"/>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6</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Окружающий мир «Дикие животные». Формат А3.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6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7</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Окружающий мир «Насекомые-1» (ФГТ) ДМ-29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46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8</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Окружающий мир «Насекомые-2» (ФГТ) ДМ-30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0310DC" w:rsidRPr="00711614" w:rsidTr="006A4878">
        <w:trPr>
          <w:trHeight w:val="948"/>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200"/>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9</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17"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Окружающий мир «Птицы» (ФГТ) ДМ-33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310DC" w:rsidRPr="00711614" w:rsidRDefault="000310D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bl>
    <w:p w:rsidR="000310DC" w:rsidRPr="00711614" w:rsidRDefault="000310DC" w:rsidP="005540E7">
      <w:pPr>
        <w:tabs>
          <w:tab w:val="left" w:pos="1423"/>
        </w:tabs>
        <w:jc w:val="both"/>
        <w:rPr>
          <w:rFonts w:ascii="Times New Roman" w:eastAsia="Arial Unicode MS" w:hAnsi="Times New Roman" w:cs="Times New Roman"/>
          <w:sz w:val="28"/>
          <w:szCs w:val="28"/>
          <w:lang w:eastAsia="ru-RU"/>
        </w:rPr>
      </w:pPr>
    </w:p>
    <w:tbl>
      <w:tblPr>
        <w:tblW w:w="9692" w:type="dxa"/>
        <w:jc w:val="center"/>
        <w:tblInd w:w="-38" w:type="dxa"/>
        <w:tblLayout w:type="fixed"/>
        <w:tblCellMar>
          <w:left w:w="0" w:type="dxa"/>
          <w:right w:w="0" w:type="dxa"/>
        </w:tblCellMar>
        <w:tblLook w:val="0000"/>
      </w:tblPr>
      <w:tblGrid>
        <w:gridCol w:w="549"/>
        <w:gridCol w:w="1862"/>
        <w:gridCol w:w="4375"/>
        <w:gridCol w:w="2003"/>
        <w:gridCol w:w="903"/>
      </w:tblGrid>
      <w:tr w:rsidR="00105EC1" w:rsidRPr="00711614" w:rsidTr="00327092">
        <w:trPr>
          <w:trHeight w:val="470"/>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1</w:t>
            </w:r>
            <w:r w:rsidR="00105EC1" w:rsidRPr="00711614">
              <w:rPr>
                <w:rFonts w:ascii="Times New Roman" w:eastAsia="Arial Unicode MS" w:hAnsi="Times New Roman" w:cs="Times New Roman"/>
                <w:bCs/>
                <w:sz w:val="28"/>
                <w:szCs w:val="28"/>
                <w:lang w:eastAsia="ru-RU"/>
              </w:rPr>
              <w:t>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Вохринцева С.В.</w:t>
            </w: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Окружающий мир «садовые цветы» (ФГТ) ДМ-34</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1</w:t>
            </w:r>
            <w:r w:rsidR="00105EC1" w:rsidRPr="00711614">
              <w:rPr>
                <w:rFonts w:ascii="Times New Roman" w:eastAsia="Arial Unicode MS" w:hAnsi="Times New Roman" w:cs="Times New Roman"/>
                <w:bCs/>
                <w:sz w:val="28"/>
                <w:szCs w:val="28"/>
                <w:lang w:eastAsia="ru-RU"/>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Времена года (плакаты в коробке)</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70"/>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1</w:t>
            </w:r>
            <w:r w:rsidR="00105EC1" w:rsidRPr="00711614">
              <w:rPr>
                <w:rFonts w:ascii="Times New Roman" w:eastAsia="Arial Unicode MS" w:hAnsi="Times New Roman" w:cs="Times New Roman"/>
                <w:bCs/>
                <w:sz w:val="28"/>
                <w:szCs w:val="28"/>
                <w:lang w:eastAsia="ru-RU"/>
              </w:rPr>
              <w:t>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Времена года. Серия «Рассказы по картинкам».</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1</w:t>
            </w:r>
            <w:r w:rsidR="00105EC1" w:rsidRPr="00711614">
              <w:rPr>
                <w:rFonts w:ascii="Times New Roman" w:eastAsia="Arial Unicode MS" w:hAnsi="Times New Roman" w:cs="Times New Roman"/>
                <w:bCs/>
                <w:sz w:val="28"/>
                <w:szCs w:val="28"/>
                <w:lang w:eastAsia="ru-RU"/>
              </w:rPr>
              <w:t>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Герои сказок. Серия «Мир в картинках»</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 «Овощи»</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 «Ягоды»</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70"/>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 «Домашние птицы»</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17</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 «Насекомые»</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 «Фрукты»</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Демонстрационный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 «Ягоды».</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bCs/>
                <w:sz w:val="28"/>
                <w:szCs w:val="28"/>
                <w:lang w:eastAsia="ru-RU"/>
              </w:rPr>
            </w:pPr>
            <w:r w:rsidRPr="00711614">
              <w:rPr>
                <w:rFonts w:ascii="Times New Roman" w:eastAsia="Arial Unicode MS" w:hAnsi="Times New Roman" w:cs="Times New Roman"/>
                <w:bCs/>
                <w:sz w:val="28"/>
                <w:szCs w:val="28"/>
                <w:lang w:eastAsia="ru-RU"/>
              </w:rPr>
              <w:t>20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Домашние животные. Серия «Мир в картинках».</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69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Домашние животные и птицы</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Наглядно-</w:t>
            </w:r>
          </w:p>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дидактическое</w:t>
            </w:r>
          </w:p>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пособие</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69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22</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Емельянова Э.</w:t>
            </w: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Откуда что берется? Хлеб. Наглядно-дидактическое пособие для детей младшего возраста</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Наглядно-</w:t>
            </w:r>
          </w:p>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дидактическое</w:t>
            </w:r>
          </w:p>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пособие</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Животные - домашние питомцы. Серия «Мир в картинках».</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70"/>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23</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Игра «Цветы. Лесные, луговые, садовые».</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274"/>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Как предки одежду шили</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278"/>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Картинки «Наша Родина - Россия»</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26</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развития ребенка «Деревья России».</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27</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развития ребенка «Дикие животные».</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70"/>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28</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развития ребенка «Домашние животные».</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29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развития ребенка «Домашние птицы» (мамы и дети).</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63"/>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30</w:t>
            </w:r>
          </w:p>
          <w:p w:rsidR="00105EC1" w:rsidRPr="00711614" w:rsidRDefault="00105EC1" w:rsidP="005540E7">
            <w:pPr>
              <w:jc w:val="both"/>
              <w:rPr>
                <w:rFonts w:ascii="Times New Roman" w:eastAsia="Arial Unicode MS" w:hAnsi="Times New Roman" w:cs="Times New Roman"/>
                <w:sz w:val="28"/>
                <w:szCs w:val="28"/>
                <w:lang w:eastAsia="ru-RU"/>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развития ребенка</w:t>
            </w:r>
          </w:p>
          <w:p w:rsidR="000310DC" w:rsidRPr="00711614" w:rsidRDefault="000310DC" w:rsidP="0013044D">
            <w:pPr>
              <w:ind w:left="120"/>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«Зима, весна, лето, осень».</w:t>
            </w:r>
          </w:p>
          <w:p w:rsidR="001E74EC" w:rsidRPr="00711614" w:rsidRDefault="001E74EC" w:rsidP="0013044D">
            <w:pPr>
              <w:ind w:left="120"/>
              <w:rPr>
                <w:rFonts w:ascii="Times New Roman" w:eastAsia="Arial Unicode MS" w:hAnsi="Times New Roman" w:cs="Times New Roman"/>
                <w:sz w:val="28"/>
                <w:szCs w:val="28"/>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1E74EC" w:rsidP="005540E7">
            <w:pPr>
              <w:jc w:val="both"/>
              <w:rPr>
                <w:rFonts w:ascii="Times New Roman" w:eastAsia="Arial Unicode MS" w:hAnsi="Times New Roman" w:cs="Times New Roman"/>
                <w:sz w:val="28"/>
                <w:szCs w:val="28"/>
                <w:lang w:eastAsia="ru-RU"/>
              </w:rPr>
            </w:pPr>
          </w:p>
          <w:p w:rsidR="00105EC1" w:rsidRPr="00711614" w:rsidRDefault="00105EC1" w:rsidP="005540E7">
            <w:pPr>
              <w:jc w:val="both"/>
              <w:rPr>
                <w:rFonts w:ascii="Times New Roman" w:eastAsia="Arial Unicode MS" w:hAnsi="Times New Roman" w:cs="Times New Roman"/>
                <w:sz w:val="28"/>
                <w:szCs w:val="28"/>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E74EC" w:rsidRPr="00711614" w:rsidTr="00550510">
        <w:trPr>
          <w:trHeight w:val="824"/>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1E74E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31</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1E74EC" w:rsidP="005540E7">
            <w:pPr>
              <w:jc w:val="both"/>
              <w:rPr>
                <w:rFonts w:ascii="Times New Roman" w:eastAsia="Arial Unicode MS" w:hAnsi="Times New Roman" w:cs="Times New Roman"/>
                <w:sz w:val="28"/>
                <w:szCs w:val="28"/>
                <w:lang w:eastAsia="ru-RU"/>
              </w:rPr>
            </w:pPr>
          </w:p>
        </w:tc>
        <w:tc>
          <w:tcPr>
            <w:tcW w:w="4375"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1E74EC" w:rsidP="005540E7">
            <w:pPr>
              <w:jc w:val="both"/>
              <w:rPr>
                <w:rFonts w:ascii="Times New Roman" w:eastAsia="Arial Unicode MS" w:hAnsi="Times New Roman" w:cs="Times New Roman"/>
                <w:sz w:val="28"/>
                <w:szCs w:val="28"/>
                <w:lang w:eastAsia="ru-RU"/>
              </w:rPr>
            </w:pPr>
          </w:p>
          <w:p w:rsidR="001E74EC" w:rsidRPr="00711614" w:rsidRDefault="00EB4373" w:rsidP="005540E7">
            <w:pPr>
              <w:ind w:left="12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Из музейных коллекций. </w:t>
            </w:r>
          </w:p>
          <w:p w:rsidR="001E74EC" w:rsidRPr="00711614" w:rsidRDefault="001E74EC" w:rsidP="005540E7">
            <w:pPr>
              <w:ind w:left="120"/>
              <w:jc w:val="both"/>
              <w:rPr>
                <w:rFonts w:ascii="Times New Roman" w:eastAsia="Arial Unicode MS" w:hAnsi="Times New Roman" w:cs="Times New Roman"/>
                <w:sz w:val="28"/>
                <w:szCs w:val="28"/>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1E74EC" w:rsidP="005540E7">
            <w:pPr>
              <w:jc w:val="both"/>
              <w:rPr>
                <w:rFonts w:ascii="Times New Roman" w:eastAsia="Arial Unicode MS" w:hAnsi="Times New Roman" w:cs="Times New Roman"/>
                <w:sz w:val="28"/>
                <w:szCs w:val="28"/>
                <w:lang w:eastAsia="ru-RU"/>
              </w:rPr>
            </w:pPr>
          </w:p>
          <w:p w:rsidR="001E74EC" w:rsidRPr="00711614" w:rsidRDefault="001E74E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Наглядно-</w:t>
            </w:r>
          </w:p>
          <w:p w:rsidR="001E74EC" w:rsidRPr="00711614" w:rsidRDefault="001E74E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дидактическое</w:t>
            </w:r>
          </w:p>
          <w:p w:rsidR="001E74EC" w:rsidRPr="00711614" w:rsidRDefault="001E74E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пособие</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1E74EC" w:rsidRPr="00711614" w:rsidRDefault="001E74EC"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bl>
    <w:p w:rsidR="00105EC1" w:rsidRPr="00711614" w:rsidRDefault="00105EC1" w:rsidP="005540E7">
      <w:pPr>
        <w:jc w:val="both"/>
        <w:rPr>
          <w:rFonts w:ascii="Times New Roman" w:eastAsia="Arial Unicode MS" w:hAnsi="Times New Roman" w:cs="Times New Roman"/>
          <w:sz w:val="28"/>
          <w:szCs w:val="28"/>
          <w:lang w:eastAsia="ru-RU"/>
        </w:rPr>
      </w:pPr>
    </w:p>
    <w:tbl>
      <w:tblPr>
        <w:tblW w:w="9612" w:type="dxa"/>
        <w:jc w:val="center"/>
        <w:tblLayout w:type="fixed"/>
        <w:tblCellMar>
          <w:left w:w="0" w:type="dxa"/>
          <w:right w:w="0" w:type="dxa"/>
        </w:tblCellMar>
        <w:tblLook w:val="0000"/>
      </w:tblPr>
      <w:tblGrid>
        <w:gridCol w:w="572"/>
        <w:gridCol w:w="1843"/>
        <w:gridCol w:w="4394"/>
        <w:gridCol w:w="1985"/>
        <w:gridCol w:w="818"/>
      </w:tblGrid>
      <w:tr w:rsidR="00105EC1" w:rsidRPr="00711614" w:rsidTr="001E74EC">
        <w:trPr>
          <w:trHeight w:val="27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Лото «Животные»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274"/>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Лото «Кто что ест»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Мир растений-2/Разрезные карточки. Деревья и кустарники. Полевые растения. Комнатные растения. Грибы.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Разрезные карточки</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Мир человека-1/Разрезные карточки. Продукты питания. Посуда. Мебель. Одежда.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Разрезные карточки</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Нищева Н.В.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Картотека предметных картинок. Выпуск 7. Первоцветы, полевые, луговые, садовые цветы.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Наглядный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Нищева Н.В.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Картотека предметных картинок. Выпуск 9. Домашние, перелетные, зимующие птицы.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Наглядный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Нищева Н.В.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Картотека предметных картинок. Выпуск 16. Мебель. Посуда.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Наглядный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39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Нищева Н.В.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Картотека предметных картинок. Выпуск 18. Одежда. Обувь. Головные уборы.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Наглядный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1E74EC">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B36475">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Нищева Н.В.</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Картотека предметных картинок. Садовые и лесные ягоды. Комнатные растения. Выпуск 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Наглядный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w:t>
            </w:r>
          </w:p>
          <w:p w:rsidR="00105EC1" w:rsidRPr="00711614" w:rsidRDefault="00105EC1" w:rsidP="00B36475">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B36475">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bl>
    <w:p w:rsidR="000310DC" w:rsidRPr="00711614" w:rsidRDefault="000310DC" w:rsidP="005540E7">
      <w:pPr>
        <w:jc w:val="both"/>
        <w:rPr>
          <w:rFonts w:ascii="Times New Roman" w:eastAsia="Arial Unicode MS" w:hAnsi="Times New Roman" w:cs="Times New Roman"/>
          <w:sz w:val="28"/>
          <w:szCs w:val="28"/>
          <w:lang w:eastAsia="ru-RU"/>
        </w:rPr>
      </w:pPr>
    </w:p>
    <w:tbl>
      <w:tblPr>
        <w:tblW w:w="9621" w:type="dxa"/>
        <w:jc w:val="center"/>
        <w:tblInd w:w="-109" w:type="dxa"/>
        <w:tblLayout w:type="fixed"/>
        <w:tblCellMar>
          <w:left w:w="0" w:type="dxa"/>
          <w:right w:w="0" w:type="dxa"/>
        </w:tblCellMar>
        <w:tblLook w:val="0000"/>
      </w:tblPr>
      <w:tblGrid>
        <w:gridCol w:w="513"/>
        <w:gridCol w:w="1898"/>
        <w:gridCol w:w="4536"/>
        <w:gridCol w:w="1984"/>
        <w:gridCol w:w="690"/>
      </w:tblGrid>
      <w:tr w:rsidR="00105EC1" w:rsidRPr="00711614" w:rsidTr="00327092">
        <w:trPr>
          <w:trHeight w:val="701"/>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E74EC"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41</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Расскажите детям 3-7 лет о птицах (карточки для занятий в детском саду и дома)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занятий в детском саду и дома</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69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r w:rsidR="001E74EC" w:rsidRPr="00711614">
              <w:rPr>
                <w:rFonts w:ascii="Times New Roman" w:eastAsia="Arial Unicode MS" w:hAnsi="Times New Roman" w:cs="Times New Roman"/>
                <w:sz w:val="28"/>
                <w:szCs w:val="28"/>
                <w:lang w:eastAsia="ru-RU"/>
              </w:rPr>
              <w:t>2</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Расскажите детям 3-7 лет о рабочих инструментах (карточки для занятий в детском саду и дома)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занятий в детском саду и дома</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69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r w:rsidR="001E74EC" w:rsidRPr="00711614">
              <w:rPr>
                <w:rFonts w:ascii="Times New Roman" w:eastAsia="Arial Unicode MS" w:hAnsi="Times New Roman" w:cs="Times New Roman"/>
                <w:sz w:val="28"/>
                <w:szCs w:val="28"/>
                <w:lang w:eastAsia="ru-RU"/>
              </w:rPr>
              <w:t>3</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Расскажите детям 3-7 лет о хлебе (карточки для занятий в детском саду и дома)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Карточки для занятий в детском саду и дома</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278"/>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4</w:t>
            </w:r>
            <w:r w:rsidR="001E74EC" w:rsidRPr="00711614">
              <w:rPr>
                <w:rFonts w:ascii="Times New Roman" w:eastAsia="Arial Unicode MS" w:hAnsi="Times New Roman" w:cs="Times New Roman"/>
                <w:sz w:val="28"/>
                <w:szCs w:val="28"/>
                <w:lang w:eastAsia="ru-RU"/>
              </w:rPr>
              <w:t>4</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Рассказы по картинкам. Мой дом.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Репка. Серия «Рассказы по картинкам».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Родная природа. Серия «Рассказы по картинкам».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92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r w:rsidR="001E74EC" w:rsidRPr="00711614">
              <w:rPr>
                <w:rFonts w:ascii="Times New Roman" w:eastAsia="Arial Unicode MS" w:hAnsi="Times New Roman" w:cs="Times New Roman"/>
                <w:sz w:val="28"/>
                <w:szCs w:val="28"/>
                <w:lang w:eastAsia="ru-RU"/>
              </w:rPr>
              <w:t>5</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Серия интегрированных занятий для детей старшего дошкольного возраста по ознакомлению с бытом и традициями Руси (+ репродукции).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278"/>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r w:rsidR="001E74EC" w:rsidRPr="00711614">
              <w:rPr>
                <w:rFonts w:ascii="Times New Roman" w:eastAsia="Arial Unicode MS" w:hAnsi="Times New Roman" w:cs="Times New Roman"/>
                <w:sz w:val="28"/>
                <w:szCs w:val="28"/>
                <w:lang w:eastAsia="ru-RU"/>
              </w:rPr>
              <w:t>6</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Смирнова Т.В.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Ребенок познает мир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80"/>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Съедобные грибы. Дидактический материал «Окружающий мир».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Теремок. Серия «Рассказы по картинкам».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Фрукты. Серия «Мир в картинках».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70"/>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Цветы. Серия «Мир в картинках».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Дидактический материал</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274"/>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r w:rsidR="00105EC1" w:rsidRPr="00711614">
              <w:rPr>
                <w:rFonts w:ascii="Times New Roman" w:eastAsia="Arial Unicode MS" w:hAnsi="Times New Roman" w:cs="Times New Roman"/>
                <w:sz w:val="28"/>
                <w:szCs w:val="28"/>
                <w:lang w:eastAsia="ru-RU"/>
              </w:rPr>
              <w:t>7</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Шалаева Г.А.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Мир вокруг нас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466"/>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w:t>
            </w:r>
            <w:r w:rsidR="00105EC1" w:rsidRPr="00711614">
              <w:rPr>
                <w:rFonts w:ascii="Times New Roman" w:eastAsia="Arial Unicode MS" w:hAnsi="Times New Roman" w:cs="Times New Roman"/>
                <w:sz w:val="28"/>
                <w:szCs w:val="28"/>
                <w:lang w:eastAsia="ru-RU"/>
              </w:rPr>
              <w:t>8</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Шапиро А.И.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Секреты знакомых предметов. Нитка, веревка, канат.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2</w:t>
            </w:r>
          </w:p>
        </w:tc>
      </w:tr>
      <w:tr w:rsidR="00105EC1" w:rsidRPr="00711614" w:rsidTr="00327092">
        <w:trPr>
          <w:trHeight w:val="274"/>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49</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Шорыгина Т.А.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Беседы о тайге и ее обитателях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274"/>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50</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Шорыгина Т.А.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Домашние животные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tc>
      </w:tr>
      <w:tr w:rsidR="00105EC1" w:rsidRPr="00711614" w:rsidTr="00327092">
        <w:trPr>
          <w:trHeight w:val="763"/>
          <w:jc w:val="center"/>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981BBF" w:rsidP="005540E7">
            <w:pPr>
              <w:ind w:left="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51</w:t>
            </w:r>
          </w:p>
          <w:p w:rsidR="007C621E" w:rsidRPr="00711614" w:rsidRDefault="007C621E" w:rsidP="005540E7">
            <w:pPr>
              <w:ind w:left="180"/>
              <w:jc w:val="both"/>
              <w:rPr>
                <w:rFonts w:ascii="Times New Roman" w:eastAsia="Arial Unicode MS" w:hAnsi="Times New Roman" w:cs="Times New Roman"/>
                <w:sz w:val="28"/>
                <w:szCs w:val="28"/>
                <w:lang w:eastAsia="ru-RU"/>
              </w:rPr>
            </w:pPr>
          </w:p>
          <w:p w:rsidR="007C621E" w:rsidRPr="00711614" w:rsidRDefault="007C621E" w:rsidP="005540E7">
            <w:pPr>
              <w:ind w:left="180"/>
              <w:jc w:val="both"/>
              <w:rPr>
                <w:rFonts w:ascii="Times New Roman" w:eastAsia="Arial Unicode MS" w:hAnsi="Times New Roman" w:cs="Times New Roman"/>
                <w:sz w:val="28"/>
                <w:szCs w:val="28"/>
                <w:lang w:eastAsia="ru-RU"/>
              </w:rPr>
            </w:pPr>
          </w:p>
          <w:p w:rsidR="007C621E" w:rsidRPr="00711614" w:rsidRDefault="007C621E" w:rsidP="005540E7">
            <w:pPr>
              <w:ind w:left="180"/>
              <w:jc w:val="both"/>
              <w:rPr>
                <w:rFonts w:ascii="Times New Roman" w:eastAsia="Arial Unicode MS" w:hAnsi="Times New Roman" w:cs="Times New Roman"/>
                <w:sz w:val="28"/>
                <w:szCs w:val="28"/>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02DC3" w:rsidRPr="00711614" w:rsidRDefault="00105EC1"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Ягоды лесные. Наглядно- дидактическое пособи</w:t>
            </w:r>
            <w:r w:rsidR="001E74EC" w:rsidRPr="00711614">
              <w:rPr>
                <w:rFonts w:ascii="Times New Roman" w:eastAsia="Arial Unicode MS" w:hAnsi="Times New Roman" w:cs="Times New Roman"/>
                <w:sz w:val="28"/>
                <w:szCs w:val="28"/>
                <w:lang w:eastAsia="ru-RU"/>
              </w:rPr>
              <w:t>е для занятий с детьми 3-7 лет.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Наглядно-</w:t>
            </w:r>
          </w:p>
          <w:p w:rsidR="00105EC1" w:rsidRPr="00711614" w:rsidRDefault="00105EC1"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дидактическое</w:t>
            </w:r>
          </w:p>
          <w:p w:rsidR="00802DC3" w:rsidRPr="00711614" w:rsidRDefault="001E74EC"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пособие</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105EC1" w:rsidRPr="00711614" w:rsidRDefault="00105EC1" w:rsidP="005540E7">
            <w:pPr>
              <w:ind w:left="76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1</w:t>
            </w:r>
          </w:p>
          <w:p w:rsidR="007C621E" w:rsidRPr="00711614" w:rsidRDefault="007C621E" w:rsidP="005540E7">
            <w:pPr>
              <w:ind w:left="760"/>
              <w:jc w:val="both"/>
              <w:rPr>
                <w:rFonts w:ascii="Times New Roman" w:eastAsia="Arial Unicode MS" w:hAnsi="Times New Roman" w:cs="Times New Roman"/>
                <w:sz w:val="28"/>
                <w:szCs w:val="28"/>
                <w:lang w:eastAsia="ru-RU"/>
              </w:rPr>
            </w:pPr>
          </w:p>
          <w:p w:rsidR="007C621E" w:rsidRPr="00711614" w:rsidRDefault="007C621E" w:rsidP="005540E7">
            <w:pPr>
              <w:ind w:left="760"/>
              <w:jc w:val="both"/>
              <w:rPr>
                <w:rFonts w:ascii="Times New Roman" w:eastAsia="Arial Unicode MS" w:hAnsi="Times New Roman" w:cs="Times New Roman"/>
                <w:sz w:val="28"/>
                <w:szCs w:val="28"/>
                <w:lang w:eastAsia="ru-RU"/>
              </w:rPr>
            </w:pPr>
          </w:p>
          <w:p w:rsidR="007C621E" w:rsidRPr="00711614" w:rsidRDefault="007C621E" w:rsidP="005540E7">
            <w:pPr>
              <w:ind w:left="760"/>
              <w:jc w:val="both"/>
              <w:rPr>
                <w:rFonts w:ascii="Times New Roman" w:eastAsia="Arial Unicode MS" w:hAnsi="Times New Roman" w:cs="Times New Roman"/>
                <w:sz w:val="28"/>
                <w:szCs w:val="28"/>
                <w:lang w:eastAsia="ru-RU"/>
              </w:rPr>
            </w:pPr>
          </w:p>
        </w:tc>
      </w:tr>
    </w:tbl>
    <w:p w:rsidR="001E74EC" w:rsidRPr="00711614" w:rsidRDefault="001E74EC" w:rsidP="005540E7">
      <w:pPr>
        <w:pStyle w:val="a3"/>
        <w:shd w:val="clear" w:color="auto" w:fill="auto"/>
        <w:spacing w:before="0" w:line="240" w:lineRule="auto"/>
        <w:ind w:left="300" w:right="40" w:hanging="280"/>
        <w:jc w:val="both"/>
        <w:rPr>
          <w:rFonts w:eastAsia="Arial Unicode MS"/>
          <w:b/>
          <w:bCs/>
          <w:sz w:val="28"/>
          <w:szCs w:val="28"/>
          <w:lang w:eastAsia="ru-RU"/>
        </w:rPr>
      </w:pPr>
      <w:bookmarkStart w:id="28" w:name="bookmark67"/>
    </w:p>
    <w:p w:rsidR="00955AD2" w:rsidRPr="00711614" w:rsidRDefault="00D03F9C" w:rsidP="005540E7">
      <w:pPr>
        <w:pStyle w:val="a3"/>
        <w:shd w:val="clear" w:color="auto" w:fill="auto"/>
        <w:spacing w:before="0" w:line="240" w:lineRule="auto"/>
        <w:ind w:left="300" w:right="40" w:hanging="280"/>
        <w:jc w:val="both"/>
        <w:rPr>
          <w:rFonts w:eastAsia="Arial Unicode MS"/>
          <w:sz w:val="28"/>
          <w:szCs w:val="28"/>
          <w:lang w:eastAsia="ru-RU"/>
        </w:rPr>
      </w:pPr>
      <w:r w:rsidRPr="00711614">
        <w:rPr>
          <w:rFonts w:eastAsia="Arial Unicode MS"/>
          <w:b/>
          <w:bCs/>
          <w:sz w:val="28"/>
          <w:szCs w:val="28"/>
          <w:lang w:eastAsia="ru-RU"/>
        </w:rPr>
        <w:t>3.3.Организация режима пребывания в образовательном учреждении</w:t>
      </w:r>
      <w:bookmarkEnd w:id="28"/>
    </w:p>
    <w:p w:rsidR="00955AD2" w:rsidRPr="00711614" w:rsidRDefault="00955AD2" w:rsidP="005540E7">
      <w:pPr>
        <w:pStyle w:val="a3"/>
        <w:shd w:val="clear" w:color="auto" w:fill="auto"/>
        <w:spacing w:before="0" w:line="240" w:lineRule="auto"/>
        <w:ind w:right="-1134" w:hanging="280"/>
        <w:jc w:val="both"/>
        <w:rPr>
          <w:rFonts w:eastAsia="Arial Unicode MS"/>
          <w:sz w:val="28"/>
          <w:szCs w:val="28"/>
          <w:lang w:eastAsia="ru-RU"/>
        </w:rPr>
      </w:pPr>
    </w:p>
    <w:p w:rsidR="00955AD2" w:rsidRPr="00711614" w:rsidRDefault="00955AD2" w:rsidP="005540E7">
      <w:pPr>
        <w:pStyle w:val="a3"/>
        <w:shd w:val="clear" w:color="auto" w:fill="auto"/>
        <w:spacing w:before="0" w:line="240" w:lineRule="auto"/>
        <w:ind w:hanging="280"/>
        <w:jc w:val="both"/>
        <w:rPr>
          <w:rFonts w:eastAsia="Arial Unicode MS"/>
          <w:sz w:val="28"/>
          <w:szCs w:val="28"/>
          <w:lang w:eastAsia="ru-RU"/>
        </w:rPr>
      </w:pPr>
      <w:r w:rsidRPr="00711614">
        <w:rPr>
          <w:rFonts w:eastAsia="Arial Unicode MS"/>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955AD2" w:rsidRPr="00711614" w:rsidRDefault="00955AD2"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Организация образовательного процесса и пребывание детей в Образовательном учреждении на протяжении всего дня (12 часов) предусмотрены в соответствии с требованиями СанПиН 2.4.1.3049-13 «Санитарно-эпидемиологические требования к устройству, содержанию и организации режима работы в дошкольных организациях».Режимы пребывания детей в Образовательном учреждении составляются под контролеммедицинских работников и учитывают возрастные и индивидуальные особенности детей.</w:t>
      </w:r>
    </w:p>
    <w:p w:rsidR="00955AD2"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Максимальная продолжительность непрерывного бодрствования детей 3-7 лет составляет 5,5-6 часов.</w:t>
      </w:r>
    </w:p>
    <w:p w:rsidR="00955AD2"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Рекомендуемая продолжительность ежедневных прогулок составляет 3-4 часа. Прогулки проводятся 2 раза в день: в первую половину дня и во вторую половину дня - после дневного сн</w:t>
      </w:r>
      <w:r w:rsidR="00981BBF" w:rsidRPr="00711614">
        <w:rPr>
          <w:rFonts w:ascii="Times New Roman" w:eastAsia="Arial Unicode MS" w:hAnsi="Times New Roman" w:cs="Times New Roman"/>
          <w:sz w:val="28"/>
          <w:szCs w:val="28"/>
          <w:lang w:eastAsia="ru-RU"/>
        </w:rPr>
        <w:t xml:space="preserve">а или перед уходом детей домой. </w:t>
      </w:r>
      <w:r w:rsidRPr="00711614">
        <w:rPr>
          <w:rFonts w:ascii="Times New Roman" w:eastAsia="Arial Unicode MS" w:hAnsi="Times New Roman" w:cs="Times New Roman"/>
          <w:sz w:val="28"/>
          <w:szCs w:val="28"/>
          <w:lang w:eastAsia="ru-RU"/>
        </w:rPr>
        <w:t>При температуре воздуха ниже минус 15°</w:t>
      </w:r>
      <w:r w:rsidR="00981BBF" w:rsidRPr="00711614">
        <w:rPr>
          <w:rFonts w:ascii="Times New Roman" w:eastAsia="Arial Unicode MS" w:hAnsi="Times New Roman" w:cs="Times New Roman"/>
          <w:sz w:val="28"/>
          <w:szCs w:val="28"/>
          <w:lang w:eastAsia="ru-RU"/>
        </w:rPr>
        <w:t xml:space="preserve"> С и скорости ветра более 7 м/с </w:t>
      </w:r>
      <w:r w:rsidRPr="00711614">
        <w:rPr>
          <w:rFonts w:ascii="Times New Roman" w:eastAsia="Arial Unicode MS" w:hAnsi="Times New Roman" w:cs="Times New Roman"/>
          <w:sz w:val="28"/>
          <w:szCs w:val="28"/>
          <w:lang w:eastAsia="ru-RU"/>
        </w:rPr>
        <w:t>продолжительность прогулки рекомендуется сокращать.</w:t>
      </w:r>
    </w:p>
    <w:p w:rsidR="00955AD2"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При организации режима пребывания детей в дошкольных образовательных организациях (группах) более 5 часов организуется прием пищи с инт</w:t>
      </w:r>
      <w:r w:rsidR="00981BBF" w:rsidRPr="00711614">
        <w:rPr>
          <w:rFonts w:ascii="Times New Roman" w:eastAsia="Arial Unicode MS" w:hAnsi="Times New Roman" w:cs="Times New Roman"/>
          <w:sz w:val="28"/>
          <w:szCs w:val="28"/>
          <w:lang w:eastAsia="ru-RU"/>
        </w:rPr>
        <w:t>ервалом 3 -4 часа и дневной сон.</w:t>
      </w:r>
    </w:p>
    <w:p w:rsidR="00955AD2"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Общая продолжительность суточного сна для детей раннего возраста от 1,5 до 3 лет дневной сон организуют однократно продолжительностью не менее 3 часов; для детей дошкольного возраста - 2-2,5 часа.</w:t>
      </w:r>
    </w:p>
    <w:p w:rsidR="00955AD2"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955AD2" w:rsidRPr="00711614" w:rsidRDefault="00955AD2"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81BBF"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Образовательная деятельность с детьми старшего дошкольного возраста может осуществляться во второй п</w:t>
      </w:r>
      <w:r w:rsidR="00981BBF" w:rsidRPr="00711614">
        <w:rPr>
          <w:rFonts w:ascii="Times New Roman" w:eastAsia="Arial Unicode MS" w:hAnsi="Times New Roman" w:cs="Times New Roman"/>
          <w:sz w:val="28"/>
          <w:szCs w:val="28"/>
          <w:lang w:eastAsia="ru-RU"/>
        </w:rPr>
        <w:t>оловине дня после дневного сна.</w:t>
      </w:r>
    </w:p>
    <w:p w:rsidR="00955AD2" w:rsidRPr="00711614" w:rsidRDefault="00955AD2" w:rsidP="005540E7">
      <w:pPr>
        <w:ind w:hanging="2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 самостоятельную деятельность детей 3 -7 лет (игры, подготовка к образовательной деятельности, личная гигиена) в режиме дня должно отводиться не менее 3-4 часов.</w:t>
      </w:r>
    </w:p>
    <w:p w:rsidR="00955AD2" w:rsidRPr="00711614" w:rsidRDefault="00955AD2" w:rsidP="005540E7">
      <w:pPr>
        <w:keepNext/>
        <w:keepLines/>
        <w:ind w:hanging="320"/>
        <w:jc w:val="both"/>
        <w:outlineLvl w:val="3"/>
        <w:rPr>
          <w:rFonts w:ascii="Times New Roman" w:eastAsia="Arial Unicode MS" w:hAnsi="Times New Roman" w:cs="Times New Roman"/>
          <w:b/>
          <w:bCs/>
          <w:sz w:val="28"/>
          <w:szCs w:val="28"/>
          <w:lang w:eastAsia="ru-RU"/>
        </w:rPr>
      </w:pPr>
      <w:bookmarkStart w:id="29" w:name="bookmark74"/>
      <w:r w:rsidRPr="00711614">
        <w:rPr>
          <w:rFonts w:ascii="Times New Roman" w:eastAsia="Arial Unicode MS" w:hAnsi="Times New Roman" w:cs="Times New Roman"/>
          <w:b/>
          <w:bCs/>
          <w:sz w:val="28"/>
          <w:szCs w:val="28"/>
          <w:lang w:eastAsia="ru-RU"/>
        </w:rPr>
        <w:t>Щадящий режим после перенесенных острых заболеваний (ОРЗ, грипп, ветряная оспа, краснуха, кишечные инфекции</w:t>
      </w:r>
      <w:r w:rsidR="00981BBF" w:rsidRPr="00711614">
        <w:rPr>
          <w:rFonts w:ascii="Times New Roman" w:eastAsia="Arial Unicode MS" w:hAnsi="Times New Roman" w:cs="Times New Roman"/>
          <w:b/>
          <w:bCs/>
          <w:sz w:val="28"/>
          <w:szCs w:val="28"/>
          <w:lang w:eastAsia="ru-RU"/>
        </w:rPr>
        <w:t>ит.д.</w:t>
      </w:r>
      <w:r w:rsidRPr="00711614">
        <w:rPr>
          <w:rFonts w:ascii="Times New Roman" w:eastAsia="Arial Unicode MS" w:hAnsi="Times New Roman" w:cs="Times New Roman"/>
          <w:b/>
          <w:bCs/>
          <w:sz w:val="28"/>
          <w:szCs w:val="28"/>
          <w:lang w:eastAsia="ru-RU"/>
        </w:rPr>
        <w:t>)</w:t>
      </w:r>
      <w:r w:rsidRPr="00711614">
        <w:rPr>
          <w:rFonts w:ascii="Times New Roman" w:eastAsia="Arial Unicode MS" w:hAnsi="Times New Roman" w:cs="Times New Roman"/>
          <w:sz w:val="28"/>
          <w:szCs w:val="28"/>
          <w:lang w:eastAsia="ru-RU"/>
        </w:rPr>
        <w:t xml:space="preserve"> предусматривает:</w:t>
      </w:r>
      <w:bookmarkEnd w:id="29"/>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освобождение от проведения закаливающих водных процедур на I неделю</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сокращение приема воздушных ванн на 5 минут в течение 1 недели</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освобождение от физкультурных занятий на I неделю</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сокращение режима двигательной активности ребенка на прогулке</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контроль со стороны воспитателя и специалистов за двигательной активностью ребенка в течение дня на 1 неделю</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пролонгированный сон</w:t>
      </w:r>
      <w:r w:rsidR="00B86BB3" w:rsidRPr="00711614">
        <w:rPr>
          <w:rFonts w:ascii="Times New Roman" w:eastAsia="Arial Unicode MS" w:hAnsi="Times New Roman" w:cs="Times New Roman"/>
          <w:sz w:val="28"/>
          <w:szCs w:val="28"/>
          <w:lang w:eastAsia="ru-RU"/>
        </w:rPr>
        <w:t xml:space="preserve">;   </w:t>
      </w:r>
    </w:p>
    <w:p w:rsidR="00955AD2" w:rsidRPr="00711614" w:rsidRDefault="00955AD2" w:rsidP="005540E7">
      <w:pPr>
        <w:keepNext/>
        <w:keepLines/>
        <w:ind w:hanging="360"/>
        <w:jc w:val="both"/>
        <w:outlineLvl w:val="3"/>
        <w:rPr>
          <w:rFonts w:ascii="Times New Roman" w:eastAsia="Arial Unicode MS" w:hAnsi="Times New Roman" w:cs="Times New Roman"/>
          <w:b/>
          <w:bCs/>
          <w:sz w:val="28"/>
          <w:szCs w:val="28"/>
          <w:lang w:eastAsia="ru-RU"/>
        </w:rPr>
      </w:pPr>
      <w:bookmarkStart w:id="30" w:name="bookmark77"/>
      <w:r w:rsidRPr="00711614">
        <w:rPr>
          <w:rFonts w:ascii="Times New Roman" w:eastAsia="Arial Unicode MS" w:hAnsi="Times New Roman" w:cs="Times New Roman"/>
          <w:b/>
          <w:bCs/>
          <w:sz w:val="28"/>
          <w:szCs w:val="28"/>
          <w:lang w:eastAsia="ru-RU"/>
        </w:rPr>
        <w:t>Режим дня при карантине</w:t>
      </w:r>
      <w:bookmarkEnd w:id="30"/>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прекращается контакт с другими группами</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06"/>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частое проветривание</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01"/>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Непрерывная образовательная деятельность с детьми проводится в группе</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01"/>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увеличивается время прогулок, сна</w:t>
      </w:r>
      <w:r w:rsidR="00B86BB3" w:rsidRPr="00711614">
        <w:rPr>
          <w:rFonts w:ascii="Times New Roman" w:eastAsia="Arial Unicode MS" w:hAnsi="Times New Roman" w:cs="Times New Roman"/>
          <w:sz w:val="28"/>
          <w:szCs w:val="28"/>
          <w:lang w:eastAsia="ru-RU"/>
        </w:rPr>
        <w:t>;</w:t>
      </w:r>
    </w:p>
    <w:p w:rsidR="00955AD2" w:rsidRPr="00711614" w:rsidRDefault="00955AD2" w:rsidP="005540E7">
      <w:pPr>
        <w:tabs>
          <w:tab w:val="left" w:pos="710"/>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проводится тщательный осмотр детей утром, перед сном, после сна и по необходимости чаще</w:t>
      </w:r>
      <w:r w:rsidR="00B86BB3" w:rsidRPr="00711614">
        <w:rPr>
          <w:rFonts w:ascii="Times New Roman" w:eastAsia="Arial Unicode MS" w:hAnsi="Times New Roman" w:cs="Times New Roman"/>
          <w:sz w:val="28"/>
          <w:szCs w:val="28"/>
          <w:lang w:eastAsia="ru-RU"/>
        </w:rPr>
        <w:t>.</w:t>
      </w:r>
    </w:p>
    <w:p w:rsidR="00B86BB3" w:rsidRPr="00711614" w:rsidRDefault="00B86BB3" w:rsidP="005540E7">
      <w:pPr>
        <w:keepNext/>
        <w:keepLines/>
        <w:ind w:hanging="360"/>
        <w:jc w:val="both"/>
        <w:outlineLvl w:val="3"/>
        <w:rPr>
          <w:rFonts w:ascii="Times New Roman" w:eastAsia="Arial Unicode MS" w:hAnsi="Times New Roman" w:cs="Times New Roman"/>
          <w:sz w:val="28"/>
          <w:szCs w:val="28"/>
          <w:lang w:eastAsia="ru-RU"/>
        </w:rPr>
      </w:pPr>
      <w:bookmarkStart w:id="31" w:name="bookmark78"/>
      <w:bookmarkStart w:id="32" w:name="bookmark70"/>
      <w:bookmarkEnd w:id="31"/>
    </w:p>
    <w:p w:rsidR="00457E9D" w:rsidRPr="00711614" w:rsidRDefault="00457E9D" w:rsidP="005540E7">
      <w:pPr>
        <w:keepNext/>
        <w:keepLines/>
        <w:ind w:hanging="360"/>
        <w:jc w:val="both"/>
        <w:outlineLvl w:val="3"/>
        <w:rPr>
          <w:rFonts w:ascii="Times New Roman" w:eastAsia="Arial Unicode MS" w:hAnsi="Times New Roman" w:cs="Times New Roman"/>
          <w:b/>
          <w:sz w:val="28"/>
          <w:szCs w:val="28"/>
          <w:lang w:eastAsia="ru-RU"/>
        </w:rPr>
      </w:pPr>
      <w:r w:rsidRPr="00711614">
        <w:rPr>
          <w:rFonts w:ascii="Times New Roman" w:eastAsia="Arial Unicode MS" w:hAnsi="Times New Roman" w:cs="Times New Roman"/>
          <w:b/>
          <w:bCs/>
          <w:sz w:val="28"/>
          <w:szCs w:val="28"/>
          <w:lang w:eastAsia="ru-RU"/>
        </w:rPr>
        <w:t>Основной режим дня на холодный период года</w:t>
      </w:r>
      <w:bookmarkEnd w:id="32"/>
      <w:r w:rsidRPr="00711614">
        <w:rPr>
          <w:rFonts w:ascii="Times New Roman" w:eastAsia="Arial Unicode MS" w:hAnsi="Times New Roman" w:cs="Times New Roman"/>
          <w:b/>
          <w:sz w:val="28"/>
          <w:szCs w:val="28"/>
          <w:lang w:eastAsia="ru-RU"/>
        </w:rPr>
        <w:t>по всем возрастным группам,</w:t>
      </w:r>
    </w:p>
    <w:p w:rsidR="00457E9D" w:rsidRPr="00711614" w:rsidRDefault="00457E9D" w:rsidP="005540E7">
      <w:pPr>
        <w:keepNext/>
        <w:keepLines/>
        <w:ind w:hanging="320"/>
        <w:jc w:val="both"/>
        <w:outlineLvl w:val="3"/>
        <w:rPr>
          <w:rFonts w:ascii="Times New Roman" w:eastAsia="Arial Unicode MS" w:hAnsi="Times New Roman" w:cs="Times New Roman"/>
          <w:b/>
          <w:bCs/>
          <w:sz w:val="28"/>
          <w:szCs w:val="28"/>
          <w:lang w:eastAsia="ru-RU"/>
        </w:rPr>
      </w:pPr>
      <w:bookmarkStart w:id="33" w:name="bookmark71"/>
      <w:r w:rsidRPr="00711614">
        <w:rPr>
          <w:rFonts w:ascii="Times New Roman" w:eastAsia="Arial Unicode MS" w:hAnsi="Times New Roman" w:cs="Times New Roman"/>
          <w:b/>
          <w:bCs/>
          <w:sz w:val="28"/>
          <w:szCs w:val="28"/>
          <w:lang w:eastAsia="ru-RU"/>
        </w:rPr>
        <w:t xml:space="preserve">    Основной режим дня на теплый период года</w:t>
      </w:r>
      <w:bookmarkEnd w:id="33"/>
      <w:r w:rsidRPr="00711614">
        <w:rPr>
          <w:rFonts w:ascii="Times New Roman" w:eastAsia="Arial Unicode MS" w:hAnsi="Times New Roman" w:cs="Times New Roman"/>
          <w:b/>
          <w:sz w:val="28"/>
          <w:szCs w:val="28"/>
          <w:lang w:eastAsia="ru-RU"/>
        </w:rPr>
        <w:t>по всем возрастным группам</w:t>
      </w:r>
      <w:r w:rsidR="00B86BB3" w:rsidRPr="00711614">
        <w:rPr>
          <w:rFonts w:ascii="Times New Roman" w:eastAsia="Arial Unicode MS" w:hAnsi="Times New Roman" w:cs="Times New Roman"/>
          <w:sz w:val="28"/>
          <w:szCs w:val="28"/>
          <w:lang w:eastAsia="ru-RU"/>
        </w:rPr>
        <w:t xml:space="preserve"> (см. </w:t>
      </w:r>
      <w:r w:rsidRPr="00711614">
        <w:rPr>
          <w:rFonts w:ascii="Times New Roman" w:eastAsia="Arial Unicode MS" w:hAnsi="Times New Roman" w:cs="Times New Roman"/>
          <w:sz w:val="28"/>
          <w:szCs w:val="28"/>
          <w:lang w:eastAsia="ru-RU"/>
        </w:rPr>
        <w:t>Образовательна</w:t>
      </w:r>
      <w:r w:rsidR="00107AAB">
        <w:rPr>
          <w:rFonts w:ascii="Times New Roman" w:eastAsia="Arial Unicode MS" w:hAnsi="Times New Roman" w:cs="Times New Roman"/>
          <w:sz w:val="28"/>
          <w:szCs w:val="28"/>
          <w:lang w:eastAsia="ru-RU"/>
        </w:rPr>
        <w:t>я программа МКДОУ д/с № 304</w:t>
      </w:r>
      <w:r w:rsidRPr="00711614">
        <w:rPr>
          <w:rFonts w:ascii="Times New Roman" w:eastAsia="Arial Unicode MS" w:hAnsi="Times New Roman" w:cs="Times New Roman"/>
          <w:sz w:val="28"/>
          <w:szCs w:val="28"/>
          <w:lang w:eastAsia="ru-RU"/>
        </w:rPr>
        <w:t>).</w:t>
      </w:r>
    </w:p>
    <w:p w:rsidR="00955AD2" w:rsidRPr="00711614" w:rsidRDefault="00955AD2" w:rsidP="005540E7">
      <w:pPr>
        <w:jc w:val="both"/>
        <w:rPr>
          <w:rFonts w:ascii="Times New Roman" w:eastAsia="Arial Unicode MS" w:hAnsi="Times New Roman" w:cs="Times New Roman"/>
          <w:sz w:val="28"/>
          <w:szCs w:val="28"/>
          <w:lang w:eastAsia="ru-RU"/>
        </w:rPr>
      </w:pPr>
    </w:p>
    <w:p w:rsidR="00B86BB3" w:rsidRPr="00711614" w:rsidRDefault="00B86BB3" w:rsidP="005540E7">
      <w:pPr>
        <w:jc w:val="both"/>
        <w:rPr>
          <w:rFonts w:ascii="Times New Roman" w:eastAsia="Calibri" w:hAnsi="Times New Roman" w:cs="Times New Roman"/>
          <w:b/>
          <w:sz w:val="28"/>
          <w:szCs w:val="28"/>
        </w:rPr>
      </w:pPr>
      <w:r w:rsidRPr="00711614">
        <w:rPr>
          <w:rFonts w:ascii="Times New Roman" w:eastAsia="Calibri" w:hAnsi="Times New Roman" w:cs="Times New Roman"/>
          <w:b/>
          <w:sz w:val="28"/>
          <w:szCs w:val="28"/>
        </w:rPr>
        <w:lastRenderedPageBreak/>
        <w:t>3.4. Особенности традиционных событий, праздников, мероприятий</w:t>
      </w:r>
    </w:p>
    <w:p w:rsidR="00B86BB3" w:rsidRPr="00711614" w:rsidRDefault="00B86BB3" w:rsidP="005540E7">
      <w:pPr>
        <w:autoSpaceDE w:val="0"/>
        <w:autoSpaceDN w:val="0"/>
        <w:adjustRightInd w:val="0"/>
        <w:jc w:val="both"/>
        <w:rPr>
          <w:rFonts w:ascii="Times New Roman" w:eastAsia="Arial Unicode MS" w:hAnsi="Times New Roman" w:cs="Times New Roman"/>
          <w:sz w:val="28"/>
          <w:szCs w:val="28"/>
          <w:lang w:eastAsia="ru-RU"/>
        </w:rPr>
      </w:pPr>
    </w:p>
    <w:p w:rsidR="00B86BB3" w:rsidRPr="00711614" w:rsidRDefault="00027399" w:rsidP="005540E7">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6BB3" w:rsidRPr="00711614">
        <w:rPr>
          <w:rFonts w:ascii="Times New Roman" w:eastAsia="Times New Roman" w:hAnsi="Times New Roman" w:cs="Times New Roman"/>
          <w:sz w:val="28"/>
          <w:szCs w:val="28"/>
          <w:lang w:eastAsia="ru-RU"/>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используется комплексно - тематическое планирование образовательного процесса </w:t>
      </w:r>
      <w:r w:rsidR="00B86BB3" w:rsidRPr="00711614">
        <w:rPr>
          <w:rFonts w:ascii="Times New Roman" w:eastAsia="Times New Roman" w:hAnsi="Times New Roman" w:cs="Times New Roman"/>
          <w:i/>
          <w:sz w:val="28"/>
          <w:szCs w:val="28"/>
          <w:lang w:eastAsia="ru-RU"/>
        </w:rPr>
        <w:t>(см. Комплексно-тематическое планирование).</w:t>
      </w:r>
      <w:r w:rsidR="00B86BB3" w:rsidRPr="00711614">
        <w:rPr>
          <w:rFonts w:ascii="Times New Roman" w:eastAsia="Times New Roman" w:hAnsi="Times New Roman" w:cs="Times New Roman"/>
          <w:sz w:val="28"/>
          <w:szCs w:val="28"/>
          <w:lang w:eastAsia="ru-RU"/>
        </w:rPr>
        <w:t xml:space="preserve"> Темы определяются с учетом географического расположения региона, его национального и культурного компонентов, а также исходя из интересов, потребностей детей, возрастных особенностей,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проектах, которые реализуются через образовательные, проблемные ситуации,  детскую практическую, игровую, изобразительную деятельность, музыку, наблюдения и общение воспитателя с детьми. Кроме того в поборе тем учитывается принцип сезонности, доступные пониманию детей сезонные праздники, такие как Новый год, проводы Зимушки-зимы и т. п., общественно-политические праздники (День защитника Отечества, Международный женский день, День Победы и др.). В Учреждении сложились свои традиции, которые выполняют образовательную, воспитательную и развивающую функцию: </w:t>
      </w:r>
    </w:p>
    <w:p w:rsidR="00B86BB3" w:rsidRPr="00711614" w:rsidRDefault="00B86BB3" w:rsidP="005540E7">
      <w:pPr>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bCs/>
          <w:sz w:val="28"/>
          <w:szCs w:val="28"/>
          <w:lang w:eastAsia="ru-RU"/>
        </w:rPr>
        <w:t xml:space="preserve">Еженедельные традиции: </w:t>
      </w:r>
    </w:p>
    <w:p w:rsidR="00B86BB3" w:rsidRPr="00711614" w:rsidRDefault="00B86BB3" w:rsidP="005540E7">
      <w:pPr>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bCs/>
          <w:sz w:val="28"/>
          <w:szCs w:val="28"/>
          <w:lang w:eastAsia="ru-RU"/>
        </w:rPr>
        <w:t>«</w:t>
      </w:r>
      <w:r w:rsidRPr="00711614">
        <w:rPr>
          <w:rFonts w:ascii="Times New Roman" w:eastAsia="Times New Roman" w:hAnsi="Times New Roman" w:cs="Times New Roman"/>
          <w:bCs/>
          <w:sz w:val="28"/>
          <w:szCs w:val="28"/>
          <w:lang w:eastAsia="ru-RU"/>
        </w:rPr>
        <w:t>Утро радостных встреч».</w:t>
      </w:r>
      <w:r w:rsidRPr="00711614">
        <w:rPr>
          <w:rFonts w:ascii="Times New Roman" w:eastAsia="Times New Roman" w:hAnsi="Times New Roman" w:cs="Times New Roman"/>
          <w:sz w:val="28"/>
          <w:szCs w:val="28"/>
          <w:lang w:eastAsia="ru-RU"/>
        </w:rPr>
        <w:t xml:space="preserve"> Это традиция встречи в понедельник после выходных дней, проведенных в семье. Перед завтраком воспитатель и дети рассказывают друг другу о том, как провели эти дни, делятся своими переживаниями и впечатлениями. </w:t>
      </w:r>
    </w:p>
    <w:p w:rsidR="00B86BB3" w:rsidRPr="00711614" w:rsidRDefault="00B86BB3" w:rsidP="005540E7">
      <w:pPr>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bCs/>
          <w:sz w:val="28"/>
          <w:szCs w:val="28"/>
          <w:lang w:eastAsia="ru-RU"/>
        </w:rPr>
        <w:t xml:space="preserve">Ежемесячные традиции: </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Развлечение, досуг. </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Выставки творческих работ детей.</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 «День именинника». В каждой группе по своему сценарию проводится чествование каждого именинника. Проводится хороводная игра «Каравай». Имениннику дарят подарок, он одинаковый для каждого именинника. </w:t>
      </w:r>
    </w:p>
    <w:p w:rsidR="00B86BB3" w:rsidRPr="00711614" w:rsidRDefault="00B86BB3" w:rsidP="005540E7">
      <w:pPr>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bCs/>
          <w:sz w:val="28"/>
          <w:szCs w:val="28"/>
          <w:lang w:eastAsia="ru-RU"/>
        </w:rPr>
        <w:t xml:space="preserve">Ежегодные традиции: </w:t>
      </w:r>
    </w:p>
    <w:p w:rsidR="00B86BB3" w:rsidRPr="00711614" w:rsidRDefault="00B86BB3" w:rsidP="005540E7">
      <w:pPr>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В дошкольном учреждении проводятся как сезонные праздники на основе народных традиций и фольклорного материала, так и общегражданские (Новый год, Международный женский день  и т.д.) </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Праздник начала учебного года «Здравствуй, детский сад», Колядки, Масленица, новогодние конкурсы; конкурс чтецов, спортивный праздник «Мама, папа, я – спортивная семья», праздник «Милая мама», «Театральная неделя»;</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Акции «Покормите птиц зимой», «Посылка солдату», «Наша группа самая лучшая», «Живи росток». </w:t>
      </w:r>
    </w:p>
    <w:p w:rsidR="00B86BB3" w:rsidRPr="00711614" w:rsidRDefault="00B86BB3" w:rsidP="005540E7">
      <w:pPr>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bCs/>
          <w:sz w:val="28"/>
          <w:szCs w:val="28"/>
          <w:lang w:eastAsia="ru-RU"/>
        </w:rPr>
        <w:t xml:space="preserve">Общекультурные традиции детского сада: </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Экскурсии за пределы детского сада; </w:t>
      </w:r>
    </w:p>
    <w:p w:rsidR="00B86BB3" w:rsidRPr="00711614" w:rsidRDefault="00B86BB3" w:rsidP="005540E7">
      <w:pPr>
        <w:tabs>
          <w:tab w:val="left" w:pos="993"/>
        </w:tabs>
        <w:autoSpaceDE w:val="0"/>
        <w:autoSpaceDN w:val="0"/>
        <w:adjustRightInd w:val="0"/>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Праздники - сюрпризы; </w:t>
      </w:r>
    </w:p>
    <w:p w:rsidR="00B86BB3" w:rsidRPr="00711614" w:rsidRDefault="00B86BB3" w:rsidP="005540E7">
      <w:pPr>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Музыкальные концерты, художественные творческие мастер – классы с приглашением специалистов и исполнителей.</w:t>
      </w:r>
    </w:p>
    <w:p w:rsidR="001542FF" w:rsidRPr="00711614" w:rsidRDefault="001542FF" w:rsidP="005540E7">
      <w:pPr>
        <w:jc w:val="both"/>
        <w:rPr>
          <w:rFonts w:ascii="Times New Roman" w:eastAsia="Arial Unicode MS" w:hAnsi="Times New Roman" w:cs="Times New Roman"/>
          <w:sz w:val="28"/>
          <w:szCs w:val="28"/>
          <w:lang w:eastAsia="ru-RU"/>
        </w:rPr>
      </w:pPr>
    </w:p>
    <w:p w:rsidR="000A3AF5" w:rsidRPr="00711614" w:rsidRDefault="00B86BB3" w:rsidP="005540E7">
      <w:pPr>
        <w:keepNext/>
        <w:keepLines/>
        <w:spacing w:after="32"/>
        <w:jc w:val="both"/>
        <w:outlineLvl w:val="1"/>
        <w:rPr>
          <w:rFonts w:ascii="Times New Roman" w:eastAsia="Arial Unicode MS" w:hAnsi="Times New Roman" w:cs="Times New Roman"/>
          <w:b/>
          <w:bCs/>
          <w:sz w:val="28"/>
          <w:szCs w:val="28"/>
          <w:lang w:eastAsia="ru-RU"/>
        </w:rPr>
      </w:pPr>
      <w:bookmarkStart w:id="34" w:name="bookmark16"/>
      <w:r w:rsidRPr="00711614">
        <w:rPr>
          <w:rFonts w:ascii="Times New Roman" w:eastAsia="Arial Unicode MS" w:hAnsi="Times New Roman" w:cs="Times New Roman"/>
          <w:b/>
          <w:bCs/>
          <w:sz w:val="28"/>
          <w:szCs w:val="28"/>
          <w:lang w:eastAsia="ru-RU"/>
        </w:rPr>
        <w:t>3.5. Особенности организации развивающей</w:t>
      </w:r>
    </w:p>
    <w:p w:rsidR="00B86BB3" w:rsidRPr="00711614" w:rsidRDefault="000A3AF5" w:rsidP="005540E7">
      <w:pPr>
        <w:keepNext/>
        <w:keepLines/>
        <w:spacing w:after="32"/>
        <w:jc w:val="both"/>
        <w:outlineLvl w:val="1"/>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предметно –</w:t>
      </w:r>
      <w:r w:rsidR="00B86BB3" w:rsidRPr="00711614">
        <w:rPr>
          <w:rFonts w:ascii="Times New Roman" w:eastAsia="Arial Unicode MS" w:hAnsi="Times New Roman" w:cs="Times New Roman"/>
          <w:b/>
          <w:bCs/>
          <w:sz w:val="28"/>
          <w:szCs w:val="28"/>
          <w:lang w:eastAsia="ru-RU"/>
        </w:rPr>
        <w:t>пространственной</w:t>
      </w:r>
      <w:bookmarkStart w:id="35" w:name="bookmark17"/>
      <w:bookmarkEnd w:id="34"/>
      <w:r w:rsidR="00B86BB3" w:rsidRPr="00711614">
        <w:rPr>
          <w:rFonts w:ascii="Times New Roman" w:eastAsia="Arial Unicode MS" w:hAnsi="Times New Roman" w:cs="Times New Roman"/>
          <w:b/>
          <w:bCs/>
          <w:sz w:val="28"/>
          <w:szCs w:val="28"/>
          <w:lang w:eastAsia="ru-RU"/>
        </w:rPr>
        <w:t xml:space="preserve"> среды</w:t>
      </w:r>
      <w:bookmarkEnd w:id="35"/>
    </w:p>
    <w:p w:rsidR="001542FF" w:rsidRPr="00711614" w:rsidRDefault="001542FF" w:rsidP="005540E7">
      <w:pPr>
        <w:keepNext/>
        <w:keepLines/>
        <w:spacing w:after="32"/>
        <w:jc w:val="both"/>
        <w:outlineLvl w:val="1"/>
        <w:rPr>
          <w:rFonts w:ascii="Times New Roman" w:eastAsia="Arial Unicode MS" w:hAnsi="Times New Roman" w:cs="Times New Roman"/>
          <w:b/>
          <w:bCs/>
          <w:sz w:val="28"/>
          <w:szCs w:val="28"/>
          <w:lang w:eastAsia="ru-RU"/>
        </w:rPr>
      </w:pPr>
    </w:p>
    <w:p w:rsidR="00B86BB3" w:rsidRPr="00711614" w:rsidRDefault="00027399" w:rsidP="005540E7">
      <w:pPr>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B86BB3" w:rsidRPr="00711614">
        <w:rPr>
          <w:rFonts w:ascii="Times New Roman" w:eastAsia="Arial Unicode MS" w:hAnsi="Times New Roman" w:cs="Times New Roman"/>
          <w:sz w:val="28"/>
          <w:szCs w:val="28"/>
          <w:lang w:eastAsia="ru-RU"/>
        </w:rPr>
        <w:t>Грамотно организованная развивающая предметно - пространственная среда в дошкольном учреждении играет большую роль в гармоничном</w:t>
      </w:r>
      <w:r w:rsidR="00FC66C2" w:rsidRPr="00711614">
        <w:rPr>
          <w:rFonts w:ascii="Times New Roman" w:eastAsia="Arial Unicode MS" w:hAnsi="Times New Roman" w:cs="Times New Roman"/>
          <w:sz w:val="28"/>
          <w:szCs w:val="28"/>
          <w:lang w:eastAsia="ru-RU"/>
        </w:rPr>
        <w:t xml:space="preserve"> развитии и воспитании ребенка. </w:t>
      </w:r>
      <w:r w:rsidR="00B86BB3" w:rsidRPr="00711614">
        <w:rPr>
          <w:rFonts w:ascii="Times New Roman" w:eastAsia="Arial Unicode MS" w:hAnsi="Times New Roman" w:cs="Times New Roman"/>
          <w:sz w:val="28"/>
          <w:szCs w:val="28"/>
          <w:lang w:eastAsia="ru-RU"/>
        </w:rPr>
        <w:t>В детском саду она простроена так, чтобы обеспечить полноценно физическое, художественно-эстетическое, познавательное, речевое, социально-коммуникативное развитие ребенка с учётов, тех видов деятельности ребенка, которые в наибольшей степени способствуют решению развивающих зад</w:t>
      </w:r>
      <w:r w:rsidR="000A3AF5" w:rsidRPr="00711614">
        <w:rPr>
          <w:rFonts w:ascii="Times New Roman" w:eastAsia="Arial Unicode MS" w:hAnsi="Times New Roman" w:cs="Times New Roman"/>
          <w:sz w:val="28"/>
          <w:szCs w:val="28"/>
          <w:lang w:eastAsia="ru-RU"/>
        </w:rPr>
        <w:t>ач на этапе дошкольного детства.</w:t>
      </w:r>
    </w:p>
    <w:p w:rsidR="00B86BB3" w:rsidRPr="00711614" w:rsidRDefault="00B86BB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В соответствии с ФГОС развивающая предметно - пространственная среда</w:t>
      </w:r>
      <w:r w:rsidR="000A3AF5" w:rsidRPr="00711614">
        <w:rPr>
          <w:rFonts w:ascii="Times New Roman" w:eastAsia="Arial Unicode MS" w:hAnsi="Times New Roman" w:cs="Times New Roman"/>
          <w:sz w:val="28"/>
          <w:szCs w:val="28"/>
          <w:lang w:eastAsia="ru-RU"/>
        </w:rPr>
        <w:t xml:space="preserve"> должна быть</w:t>
      </w:r>
    </w:p>
    <w:p w:rsidR="00B86BB3" w:rsidRPr="00711614" w:rsidRDefault="004918E6" w:rsidP="005540E7">
      <w:pPr>
        <w:tabs>
          <w:tab w:val="left" w:pos="1066"/>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содержательно-насыщенная, трансформируемая, полифункциональная, вариативная, </w:t>
      </w:r>
      <w:r w:rsidR="00B86BB3" w:rsidRPr="00711614">
        <w:rPr>
          <w:rFonts w:ascii="Times New Roman" w:eastAsia="Arial Unicode MS" w:hAnsi="Times New Roman" w:cs="Times New Roman"/>
          <w:sz w:val="28"/>
          <w:szCs w:val="28"/>
          <w:lang w:eastAsia="ru-RU"/>
        </w:rPr>
        <w:t>доступная.</w:t>
      </w:r>
    </w:p>
    <w:p w:rsidR="00B86BB3" w:rsidRPr="00711614" w:rsidRDefault="00B86BB3" w:rsidP="005540E7">
      <w:pPr>
        <w:tabs>
          <w:tab w:val="left" w:pos="2135"/>
        </w:tabs>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В </w:t>
      </w:r>
      <w:r w:rsidR="000A3AF5" w:rsidRPr="00711614">
        <w:rPr>
          <w:rFonts w:ascii="Times New Roman" w:eastAsia="Arial Unicode MS" w:hAnsi="Times New Roman" w:cs="Times New Roman"/>
          <w:sz w:val="28"/>
          <w:szCs w:val="28"/>
          <w:lang w:eastAsia="ru-RU"/>
        </w:rPr>
        <w:t>группе</w:t>
      </w:r>
      <w:r w:rsidRPr="00711614">
        <w:rPr>
          <w:rFonts w:ascii="Times New Roman" w:eastAsia="Arial Unicode MS" w:hAnsi="Times New Roman" w:cs="Times New Roman"/>
          <w:sz w:val="28"/>
          <w:szCs w:val="28"/>
          <w:lang w:eastAsia="ru-RU"/>
        </w:rPr>
        <w:t xml:space="preserve"> выделили место и </w:t>
      </w:r>
      <w:r w:rsidR="000A3AF5" w:rsidRPr="00711614">
        <w:rPr>
          <w:rFonts w:ascii="Times New Roman" w:eastAsia="Arial Unicode MS" w:hAnsi="Times New Roman" w:cs="Times New Roman"/>
          <w:sz w:val="28"/>
          <w:szCs w:val="28"/>
          <w:lang w:eastAsia="ru-RU"/>
        </w:rPr>
        <w:t>оборудовали его в виде комнаты  русской избы</w:t>
      </w:r>
      <w:r w:rsidRPr="00711614">
        <w:rPr>
          <w:rFonts w:ascii="Times New Roman" w:eastAsia="Arial Unicode MS" w:hAnsi="Times New Roman" w:cs="Times New Roman"/>
          <w:sz w:val="28"/>
          <w:szCs w:val="28"/>
          <w:lang w:eastAsia="ru-RU"/>
        </w:rPr>
        <w:t>, где разместили предметы, наиболее часто упоминающиеся в русских сказках: к</w:t>
      </w:r>
      <w:r w:rsidR="00550510" w:rsidRPr="00711614">
        <w:rPr>
          <w:rFonts w:ascii="Times New Roman" w:eastAsia="Arial Unicode MS" w:hAnsi="Times New Roman" w:cs="Times New Roman"/>
          <w:sz w:val="28"/>
          <w:szCs w:val="28"/>
          <w:lang w:eastAsia="ru-RU"/>
        </w:rPr>
        <w:t>оромысло, горшки, лапти и т. д.</w:t>
      </w:r>
      <w:r w:rsidRPr="00711614">
        <w:rPr>
          <w:rFonts w:ascii="Times New Roman" w:eastAsia="Arial Unicode MS" w:hAnsi="Times New Roman" w:cs="Times New Roman"/>
          <w:sz w:val="28"/>
          <w:szCs w:val="28"/>
          <w:lang w:eastAsia="ru-RU"/>
        </w:rPr>
        <w:t xml:space="preserve"> В поисках старинных бытовых предметов участвовали не только сотрудники ДОУ, но и родители воспитанников.</w:t>
      </w:r>
    </w:p>
    <w:p w:rsidR="00B86BB3" w:rsidRPr="00711614" w:rsidRDefault="00B86BB3" w:rsidP="005540E7">
      <w:pPr>
        <w:ind w:left="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Обстановка избы предельно проста, что соответствует тогдашнему деревенскому образу жизни. Вдоль стены тянется лавка, над ней полки-полавочники. </w:t>
      </w:r>
      <w:r w:rsidR="000A3AF5" w:rsidRPr="00711614">
        <w:rPr>
          <w:rFonts w:ascii="Times New Roman" w:eastAsia="Arial Unicode MS" w:hAnsi="Times New Roman" w:cs="Times New Roman"/>
          <w:sz w:val="28"/>
          <w:szCs w:val="28"/>
          <w:lang w:eastAsia="ru-RU"/>
        </w:rPr>
        <w:t>В центре</w:t>
      </w:r>
      <w:r w:rsidRPr="00711614">
        <w:rPr>
          <w:rFonts w:ascii="Times New Roman" w:eastAsia="Arial Unicode MS" w:hAnsi="Times New Roman" w:cs="Times New Roman"/>
          <w:sz w:val="28"/>
          <w:szCs w:val="28"/>
          <w:lang w:eastAsia="ru-RU"/>
        </w:rPr>
        <w:t xml:space="preserve"> обеденный стол. На бечёвке висит лубяная зыбка (люлька - кроватка для младенца), рядом находится прялка, установлена небольшая печь. Отдельно от избы находится колодец. </w:t>
      </w:r>
      <w:r w:rsidR="00550510" w:rsidRPr="00711614">
        <w:rPr>
          <w:rFonts w:ascii="Times New Roman" w:eastAsia="Arial Unicode MS" w:hAnsi="Times New Roman" w:cs="Times New Roman"/>
          <w:sz w:val="28"/>
          <w:szCs w:val="28"/>
          <w:lang w:eastAsia="ru-RU"/>
        </w:rPr>
        <w:t>Почти вся хозяйственная утварь,</w:t>
      </w:r>
      <w:r w:rsidRPr="00711614">
        <w:rPr>
          <w:rFonts w:ascii="Times New Roman" w:eastAsia="Arial Unicode MS" w:hAnsi="Times New Roman" w:cs="Times New Roman"/>
          <w:sz w:val="28"/>
          <w:szCs w:val="28"/>
          <w:lang w:eastAsia="ru-RU"/>
        </w:rPr>
        <w:t xml:space="preserve"> орудия труда сделаны из дерева, т. к. крестьяне занимались деревообрабатывающими ремёслами.</w:t>
      </w:r>
    </w:p>
    <w:p w:rsidR="00B86BB3" w:rsidRPr="00711614" w:rsidRDefault="00B86BB3" w:rsidP="005540E7">
      <w:pPr>
        <w:ind w:left="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Основной задачей было введение детей в особый самобытный мир </w:t>
      </w:r>
      <w:r w:rsidR="000A3AF5" w:rsidRPr="00711614">
        <w:rPr>
          <w:rFonts w:ascii="Times New Roman" w:eastAsia="Arial Unicode MS" w:hAnsi="Times New Roman" w:cs="Times New Roman"/>
          <w:sz w:val="28"/>
          <w:szCs w:val="28"/>
          <w:lang w:eastAsia="ru-RU"/>
        </w:rPr>
        <w:t>путем его действенного познания</w:t>
      </w:r>
      <w:r w:rsidRPr="00711614">
        <w:rPr>
          <w:rFonts w:ascii="Times New Roman" w:eastAsia="Arial Unicode MS" w:hAnsi="Times New Roman" w:cs="Times New Roman"/>
          <w:sz w:val="28"/>
          <w:szCs w:val="28"/>
          <w:lang w:eastAsia="ru-RU"/>
        </w:rPr>
        <w:t>. В старинном сундуке хранятся русские народные костюмы для мальчиков; расшитые сарафаны, кокошники, домашняя одежда русских крестьянок для девочек.</w:t>
      </w:r>
    </w:p>
    <w:p w:rsidR="00B86BB3" w:rsidRPr="00711614" w:rsidRDefault="00B86BB3" w:rsidP="005540E7">
      <w:pPr>
        <w:ind w:left="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В обстановке убранства русской избы воспитатели знакомят детей с народными промыслами всей России. На полках размещены разнообразные произведения - предметы прикладного искусства (Городец, Хохлома, Гжель, Дымка и др.). </w:t>
      </w:r>
    </w:p>
    <w:p w:rsidR="00B86BB3" w:rsidRPr="00711614" w:rsidRDefault="00B86BB3" w:rsidP="005540E7">
      <w:pPr>
        <w:ind w:left="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Посещения избы детьми младшего возраста посвящаются знакомству с предметами быта, их названиями, предназначением, со способами действий с ними. В старших группах подчёркивается историческая преемственность с современными аналогами. Например: лучина - керосиновая лампа - электрическая лампа и пр. Кроме того, детей знакомят с зависимостью использования предметов от образа жизни людей (крестьяне пользовались лучиной, а более богатые люди - свечами и т. п.). Организация такой деятельности предполагает познавательную активность детей. В качестве подсказки детям загадываются соответствующие загадки, используются пословицы и поговорки. Для организации НОД и самостоятельной </w:t>
      </w:r>
      <w:r w:rsidRPr="00711614">
        <w:rPr>
          <w:rFonts w:ascii="Times New Roman" w:eastAsia="Arial Unicode MS" w:hAnsi="Times New Roman" w:cs="Times New Roman"/>
          <w:sz w:val="28"/>
          <w:szCs w:val="28"/>
          <w:lang w:eastAsia="ru-RU"/>
        </w:rPr>
        <w:lastRenderedPageBreak/>
        <w:t>деятельности в избе используются игрушки в виде животных, наиболее часто встречающихся в фольклорных произведениях (котик, собачка, петушок, лисичка, мишка). Впервые эти персонажи вводятся в работу с детьми младшего возраста, а со временем, в зависимости от темы, появляются и другие, например персонажи кукольного театра. Дети старшего возраста сами участвуют в пересказе сказки уже знакомых произведений. При этом может быть организована викторина по знакомым сказкам или использован кукольный и пальчиковый театр.</w:t>
      </w:r>
    </w:p>
    <w:p w:rsidR="00B86BB3" w:rsidRPr="00711614" w:rsidRDefault="00B86BB3" w:rsidP="005540E7">
      <w:pPr>
        <w:ind w:left="4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Система занятий в избе может включать не только активное знакомство детей с устным народным творчеством и декоративно-прикладным искусством. Здесь иначе звучат и поются наро</w:t>
      </w:r>
      <w:r w:rsidR="00550510" w:rsidRPr="00711614">
        <w:rPr>
          <w:rFonts w:ascii="Times New Roman" w:eastAsia="Arial Unicode MS" w:hAnsi="Times New Roman" w:cs="Times New Roman"/>
          <w:sz w:val="28"/>
          <w:szCs w:val="28"/>
          <w:lang w:eastAsia="ru-RU"/>
        </w:rPr>
        <w:t xml:space="preserve">дные песни, частушки, заклички. </w:t>
      </w:r>
      <w:r w:rsidR="000A3AF5" w:rsidRPr="00711614">
        <w:rPr>
          <w:rFonts w:ascii="Times New Roman" w:eastAsia="Arial Unicode MS" w:hAnsi="Times New Roman" w:cs="Times New Roman"/>
          <w:sz w:val="28"/>
          <w:szCs w:val="28"/>
          <w:lang w:eastAsia="ru-RU"/>
        </w:rPr>
        <w:t>В</w:t>
      </w:r>
      <w:r w:rsidRPr="00711614">
        <w:rPr>
          <w:rFonts w:ascii="Times New Roman" w:eastAsia="Arial Unicode MS" w:hAnsi="Times New Roman" w:cs="Times New Roman"/>
          <w:sz w:val="28"/>
          <w:szCs w:val="28"/>
          <w:lang w:eastAsia="ru-RU"/>
        </w:rPr>
        <w:t>едь в поговорках, закличках, потешках часто употребляются слова, давно не в</w:t>
      </w:r>
      <w:r w:rsidR="00550510" w:rsidRPr="00711614">
        <w:rPr>
          <w:rFonts w:ascii="Times New Roman" w:eastAsia="Arial Unicode MS" w:hAnsi="Times New Roman" w:cs="Times New Roman"/>
          <w:sz w:val="28"/>
          <w:szCs w:val="28"/>
          <w:lang w:eastAsia="ru-RU"/>
        </w:rPr>
        <w:t>стречающиеся в современной речи.П</w:t>
      </w:r>
      <w:r w:rsidR="000A3AF5" w:rsidRPr="00711614">
        <w:rPr>
          <w:rFonts w:ascii="Times New Roman" w:eastAsia="Arial Unicode MS" w:hAnsi="Times New Roman" w:cs="Times New Roman"/>
          <w:sz w:val="28"/>
          <w:szCs w:val="28"/>
          <w:lang w:eastAsia="ru-RU"/>
        </w:rPr>
        <w:t>оэтому</w:t>
      </w:r>
      <w:r w:rsidR="00550510" w:rsidRPr="00711614">
        <w:rPr>
          <w:rFonts w:ascii="Times New Roman" w:eastAsia="Arial Unicode MS" w:hAnsi="Times New Roman" w:cs="Times New Roman"/>
          <w:sz w:val="28"/>
          <w:szCs w:val="28"/>
          <w:lang w:eastAsia="ru-RU"/>
        </w:rPr>
        <w:t>,</w:t>
      </w:r>
      <w:r w:rsidR="000A3AF5" w:rsidRPr="00711614">
        <w:rPr>
          <w:rFonts w:ascii="Times New Roman" w:eastAsia="Arial Unicode MS" w:hAnsi="Times New Roman" w:cs="Times New Roman"/>
          <w:sz w:val="28"/>
          <w:szCs w:val="28"/>
          <w:lang w:eastAsia="ru-RU"/>
        </w:rPr>
        <w:t xml:space="preserve"> чтобы донести до понимания детей короткое фольклорное произведение, </w:t>
      </w:r>
      <w:r w:rsidRPr="00711614">
        <w:rPr>
          <w:rFonts w:ascii="Times New Roman" w:eastAsia="Arial Unicode MS" w:hAnsi="Times New Roman" w:cs="Times New Roman"/>
          <w:sz w:val="28"/>
          <w:szCs w:val="28"/>
          <w:lang w:eastAsia="ru-RU"/>
        </w:rPr>
        <w:t>необходимы специальные наглядные средства. Вот почему нужна организация особого рода среды, с помощью которой приобщение дошкольников к</w:t>
      </w:r>
      <w:r w:rsidR="000A3AF5" w:rsidRPr="00711614">
        <w:rPr>
          <w:rFonts w:ascii="Times New Roman" w:eastAsia="Arial Unicode MS" w:hAnsi="Times New Roman" w:cs="Times New Roman"/>
          <w:sz w:val="28"/>
          <w:szCs w:val="28"/>
          <w:lang w:eastAsia="ru-RU"/>
        </w:rPr>
        <w:t>русскому</w:t>
      </w:r>
      <w:r w:rsidRPr="00711614">
        <w:rPr>
          <w:rFonts w:ascii="Times New Roman" w:eastAsia="Arial Unicode MS" w:hAnsi="Times New Roman" w:cs="Times New Roman"/>
          <w:sz w:val="28"/>
          <w:szCs w:val="28"/>
          <w:lang w:eastAsia="ru-RU"/>
        </w:rPr>
        <w:t xml:space="preserve"> народному творчеству </w:t>
      </w:r>
      <w:r w:rsidR="000A3AF5" w:rsidRPr="00711614">
        <w:rPr>
          <w:rFonts w:ascii="Times New Roman" w:eastAsia="Arial Unicode MS" w:hAnsi="Times New Roman" w:cs="Times New Roman"/>
          <w:sz w:val="28"/>
          <w:szCs w:val="28"/>
          <w:lang w:eastAsia="ru-RU"/>
        </w:rPr>
        <w:t xml:space="preserve">и традициям </w:t>
      </w:r>
      <w:r w:rsidRPr="00711614">
        <w:rPr>
          <w:rFonts w:ascii="Times New Roman" w:eastAsia="Arial Unicode MS" w:hAnsi="Times New Roman" w:cs="Times New Roman"/>
          <w:sz w:val="28"/>
          <w:szCs w:val="28"/>
          <w:lang w:eastAsia="ru-RU"/>
        </w:rPr>
        <w:t>может сопровождаться демонстрацией соответствующих бытовых предметов, иллюстраций, образцов народных промыслов, национальной одежды.</w:t>
      </w:r>
    </w:p>
    <w:p w:rsidR="00550510" w:rsidRPr="00711614" w:rsidRDefault="00550510" w:rsidP="005540E7">
      <w:pPr>
        <w:jc w:val="both"/>
        <w:rPr>
          <w:rFonts w:ascii="Times New Roman" w:eastAsia="Arial Unicode MS" w:hAnsi="Times New Roman" w:cs="Times New Roman"/>
          <w:sz w:val="28"/>
          <w:szCs w:val="28"/>
          <w:lang w:eastAsia="ru-RU"/>
        </w:rPr>
      </w:pPr>
    </w:p>
    <w:tbl>
      <w:tblPr>
        <w:tblW w:w="9894" w:type="dxa"/>
        <w:jc w:val="center"/>
        <w:tblInd w:w="416" w:type="dxa"/>
        <w:tblLayout w:type="fixed"/>
        <w:tblCellMar>
          <w:left w:w="0" w:type="dxa"/>
          <w:right w:w="0" w:type="dxa"/>
        </w:tblCellMar>
        <w:tblLook w:val="0000"/>
      </w:tblPr>
      <w:tblGrid>
        <w:gridCol w:w="1965"/>
        <w:gridCol w:w="7929"/>
      </w:tblGrid>
      <w:tr w:rsidR="00B86BB3" w:rsidRPr="00711614" w:rsidTr="00711614">
        <w:trPr>
          <w:trHeight w:val="419"/>
          <w:jc w:val="center"/>
        </w:trPr>
        <w:tc>
          <w:tcPr>
            <w:tcW w:w="9894" w:type="dxa"/>
            <w:gridSpan w:val="2"/>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B36475">
            <w:pPr>
              <w:ind w:left="120"/>
              <w:jc w:val="center"/>
              <w:rPr>
                <w:rFonts w:ascii="Times New Roman" w:eastAsia="Arial Unicode MS" w:hAnsi="Times New Roman" w:cs="Times New Roman"/>
                <w:b/>
                <w:color w:val="FF0000"/>
                <w:sz w:val="28"/>
                <w:szCs w:val="28"/>
                <w:lang w:eastAsia="ru-RU"/>
              </w:rPr>
            </w:pPr>
            <w:r w:rsidRPr="00711614">
              <w:rPr>
                <w:rFonts w:ascii="Times New Roman" w:eastAsia="Arial Unicode MS" w:hAnsi="Times New Roman" w:cs="Times New Roman"/>
                <w:b/>
                <w:sz w:val="28"/>
                <w:szCs w:val="28"/>
                <w:lang w:eastAsia="ru-RU"/>
              </w:rPr>
              <w:t xml:space="preserve">Развивающая предметно - </w:t>
            </w:r>
            <w:r w:rsidR="004918E6" w:rsidRPr="00711614">
              <w:rPr>
                <w:rFonts w:ascii="Times New Roman" w:eastAsia="Arial Unicode MS" w:hAnsi="Times New Roman" w:cs="Times New Roman"/>
                <w:b/>
                <w:sz w:val="28"/>
                <w:szCs w:val="28"/>
                <w:lang w:eastAsia="ru-RU"/>
              </w:rPr>
              <w:t>пространственная среда в группе</w:t>
            </w:r>
          </w:p>
        </w:tc>
      </w:tr>
      <w:tr w:rsidR="00B86BB3" w:rsidRPr="00711614" w:rsidTr="00711614">
        <w:trPr>
          <w:trHeight w:val="1276"/>
          <w:jc w:val="center"/>
        </w:trPr>
        <w:tc>
          <w:tcPr>
            <w:tcW w:w="1965"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 физической активности»</w:t>
            </w:r>
          </w:p>
        </w:tc>
        <w:tc>
          <w:tcPr>
            <w:tcW w:w="7929"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Оборудование для ходьбы, бега, равновесия, для прыжков, катания, бросания, ловли,для ползания и лазания</w:t>
            </w:r>
            <w:r w:rsidR="004918E6" w:rsidRPr="00711614">
              <w:rPr>
                <w:rFonts w:ascii="Times New Roman" w:eastAsia="Arial Unicode MS" w:hAnsi="Times New Roman" w:cs="Times New Roman"/>
                <w:sz w:val="28"/>
                <w:szCs w:val="28"/>
                <w:lang w:eastAsia="ru-RU"/>
              </w:rPr>
              <w:t>.</w:t>
            </w:r>
            <w:r w:rsidRPr="00711614">
              <w:rPr>
                <w:rFonts w:ascii="Times New Roman" w:eastAsia="Arial Unicode MS" w:hAnsi="Times New Roman" w:cs="Times New Roman"/>
                <w:sz w:val="28"/>
                <w:szCs w:val="28"/>
                <w:lang w:eastAsia="ru-RU"/>
              </w:rPr>
              <w:t xml:space="preserve"> Атрибуты к подвижным и спортивным играм</w:t>
            </w:r>
            <w:r w:rsidR="004918E6" w:rsidRPr="00711614">
              <w:rPr>
                <w:rFonts w:ascii="Times New Roman" w:eastAsia="Arial Unicode MS" w:hAnsi="Times New Roman" w:cs="Times New Roman"/>
                <w:sz w:val="28"/>
                <w:szCs w:val="28"/>
                <w:lang w:eastAsia="ru-RU"/>
              </w:rPr>
              <w:t>.</w:t>
            </w:r>
            <w:r w:rsidRPr="00711614">
              <w:rPr>
                <w:rFonts w:ascii="Times New Roman" w:eastAsia="Arial Unicode MS" w:hAnsi="Times New Roman" w:cs="Times New Roman"/>
                <w:sz w:val="28"/>
                <w:szCs w:val="28"/>
                <w:lang w:eastAsia="ru-RU"/>
              </w:rPr>
              <w:t xml:space="preserve"> Нетрадиционное физкультурное оборудование Картотека спортивных игр</w:t>
            </w:r>
            <w:r w:rsidR="004918E6" w:rsidRPr="00711614">
              <w:rPr>
                <w:rFonts w:ascii="Times New Roman" w:eastAsia="Arial Unicode MS" w:hAnsi="Times New Roman" w:cs="Times New Roman"/>
                <w:sz w:val="28"/>
                <w:szCs w:val="28"/>
                <w:lang w:eastAsia="ru-RU"/>
              </w:rPr>
              <w:t>.</w:t>
            </w:r>
          </w:p>
        </w:tc>
      </w:tr>
      <w:tr w:rsidR="00B86BB3" w:rsidRPr="00711614" w:rsidTr="00711614">
        <w:trPr>
          <w:trHeight w:val="829"/>
          <w:jc w:val="center"/>
        </w:trPr>
        <w:tc>
          <w:tcPr>
            <w:tcW w:w="1965"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 экологии»</w:t>
            </w:r>
          </w:p>
        </w:tc>
        <w:tc>
          <w:tcPr>
            <w:tcW w:w="7929" w:type="dxa"/>
            <w:tcBorders>
              <w:top w:val="single" w:sz="4" w:space="0" w:color="auto"/>
              <w:left w:val="single" w:sz="4" w:space="0" w:color="auto"/>
              <w:bottom w:val="single" w:sz="4" w:space="0" w:color="auto"/>
              <w:right w:val="single" w:sz="4" w:space="0" w:color="auto"/>
            </w:tcBorders>
            <w:shd w:val="clear" w:color="auto" w:fill="FFFFFF"/>
          </w:tcPr>
          <w:p w:rsidR="004918E6" w:rsidRPr="00711614" w:rsidRDefault="004918E6"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Календарь природы</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Комнатные растения в соответствии с возрастными рекомендациями Сезонный материал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Стенд со сменяющимся материалом на экологическую тематику</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Макеты</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Литература природоведческого содержания, набор картинок, альбомы</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Материал для проведения элементарных опытов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Обучающие и дидактические игры по экологии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Инвентарь для трудовой деятельности </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Природный и бросовый материал.</w:t>
            </w:r>
          </w:p>
          <w:p w:rsidR="00B86BB3" w:rsidRPr="00711614" w:rsidRDefault="00B86BB3" w:rsidP="001542FF">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 по астрономии (старшая, подготовительная группа)</w:t>
            </w:r>
          </w:p>
        </w:tc>
      </w:tr>
      <w:tr w:rsidR="00B86BB3" w:rsidRPr="00711614" w:rsidTr="00711614">
        <w:trPr>
          <w:trHeight w:val="2496"/>
          <w:jc w:val="center"/>
        </w:trPr>
        <w:tc>
          <w:tcPr>
            <w:tcW w:w="1965"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spacing w:after="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w:t>
            </w:r>
          </w:p>
          <w:p w:rsidR="00B86BB3" w:rsidRPr="00711614" w:rsidRDefault="00B86BB3" w:rsidP="005540E7">
            <w:pPr>
              <w:spacing w:before="18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конструирования»</w:t>
            </w:r>
          </w:p>
        </w:tc>
        <w:tc>
          <w:tcPr>
            <w:tcW w:w="7929" w:type="dxa"/>
            <w:tcBorders>
              <w:top w:val="single" w:sz="4" w:space="0" w:color="auto"/>
              <w:left w:val="single" w:sz="4" w:space="0" w:color="auto"/>
              <w:bottom w:val="single" w:sz="4" w:space="0" w:color="auto"/>
              <w:right w:val="single" w:sz="4" w:space="0" w:color="auto"/>
            </w:tcBorders>
            <w:shd w:val="clear" w:color="auto" w:fill="FFFFFF"/>
          </w:tcPr>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Напольный строительный материал;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Настольный строительный материал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Пластмассовые конструкторы с крупными деталями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Конструкторы с металлическими деталями (старший возраст)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Схемы и модели для всех видов конструкторов (старший возраст) </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Мягкие строительно - игровые модули- младший возраст</w:t>
            </w:r>
          </w:p>
          <w:p w:rsidR="004918E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Транспортные игрушки </w:t>
            </w:r>
          </w:p>
          <w:p w:rsidR="004918E6" w:rsidRPr="00711614" w:rsidRDefault="004918E6"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Схемы, иллюстрации </w:t>
            </w:r>
            <w:r w:rsidR="00B86BB3" w:rsidRPr="00711614">
              <w:rPr>
                <w:rFonts w:ascii="Times New Roman" w:eastAsia="Arial Unicode MS" w:hAnsi="Times New Roman" w:cs="Times New Roman"/>
                <w:sz w:val="28"/>
                <w:szCs w:val="28"/>
                <w:lang w:eastAsia="ru-RU"/>
              </w:rPr>
              <w:t>отдельных построек (мосты, дома, корабли,</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 xml:space="preserve"> самолёт</w:t>
            </w:r>
            <w:r w:rsidR="004918E6" w:rsidRPr="00711614">
              <w:rPr>
                <w:rFonts w:ascii="Times New Roman" w:eastAsia="Arial Unicode MS" w:hAnsi="Times New Roman" w:cs="Times New Roman"/>
                <w:sz w:val="28"/>
                <w:szCs w:val="28"/>
                <w:lang w:eastAsia="ru-RU"/>
              </w:rPr>
              <w:t>ы</w:t>
            </w:r>
            <w:r w:rsidRPr="00711614">
              <w:rPr>
                <w:rFonts w:ascii="Times New Roman" w:eastAsia="Arial Unicode MS" w:hAnsi="Times New Roman" w:cs="Times New Roman"/>
                <w:sz w:val="28"/>
                <w:szCs w:val="28"/>
                <w:lang w:eastAsia="ru-RU"/>
              </w:rPr>
              <w:t xml:space="preserve"> и др.)</w:t>
            </w:r>
          </w:p>
        </w:tc>
      </w:tr>
      <w:tr w:rsidR="00B86BB3" w:rsidRPr="00711614" w:rsidTr="00711614">
        <w:trPr>
          <w:trHeight w:val="1114"/>
          <w:jc w:val="center"/>
        </w:trPr>
        <w:tc>
          <w:tcPr>
            <w:tcW w:w="1965"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«Центр игры»</w:t>
            </w:r>
          </w:p>
        </w:tc>
        <w:tc>
          <w:tcPr>
            <w:tcW w:w="7929"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Атрибутика для сюжетно-ролевых игр по возрасту детей («Семья», «Больница», «Магазин»,«Школа», «Парикмахерская», «Почта», «Армия», «Космонавты»,«Библиотека», «Ателье») Предметы - заместители</w:t>
            </w:r>
          </w:p>
        </w:tc>
      </w:tr>
      <w:tr w:rsidR="00925356" w:rsidRPr="00711614" w:rsidTr="00711614">
        <w:trPr>
          <w:trHeight w:val="845"/>
          <w:jc w:val="center"/>
        </w:trPr>
        <w:tc>
          <w:tcPr>
            <w:tcW w:w="1965"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w:t>
            </w:r>
            <w:r w:rsidR="004E29E7" w:rsidRPr="00711614">
              <w:rPr>
                <w:rFonts w:ascii="Times New Roman" w:eastAsia="Arial Unicode MS" w:hAnsi="Times New Roman" w:cs="Times New Roman"/>
                <w:sz w:val="28"/>
                <w:szCs w:val="28"/>
                <w:lang w:eastAsia="ru-RU"/>
              </w:rPr>
              <w:t xml:space="preserve"> безопасности»</w:t>
            </w:r>
          </w:p>
        </w:tc>
        <w:tc>
          <w:tcPr>
            <w:tcW w:w="7929"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Дидактические, настольные игры по профилактике ДТП Макеты перекрестков, микрорайона города, Дорожные знаки</w:t>
            </w:r>
          </w:p>
          <w:p w:rsidR="004E29E7" w:rsidRPr="00711614" w:rsidRDefault="004E29E7"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Литература о правилах дорожного движения Литература о пожарной безопасности Макеты, атрибуты</w:t>
            </w:r>
          </w:p>
          <w:p w:rsidR="004E29E7" w:rsidRPr="00711614" w:rsidRDefault="004E29E7" w:rsidP="005540E7">
            <w:pPr>
              <w:ind w:left="120"/>
              <w:jc w:val="both"/>
              <w:rPr>
                <w:rFonts w:ascii="Times New Roman" w:eastAsia="Arial Unicode MS" w:hAnsi="Times New Roman" w:cs="Times New Roman"/>
                <w:sz w:val="28"/>
                <w:szCs w:val="28"/>
                <w:lang w:eastAsia="ru-RU"/>
              </w:rPr>
            </w:pPr>
          </w:p>
        </w:tc>
      </w:tr>
    </w:tbl>
    <w:p w:rsidR="00B86BB3" w:rsidRPr="00711614" w:rsidRDefault="00B86BB3" w:rsidP="005540E7">
      <w:pPr>
        <w:jc w:val="both"/>
        <w:rPr>
          <w:rFonts w:ascii="Times New Roman" w:eastAsia="Arial Unicode MS" w:hAnsi="Times New Roman" w:cs="Times New Roman"/>
          <w:sz w:val="28"/>
          <w:szCs w:val="28"/>
          <w:lang w:eastAsia="ru-RU"/>
        </w:rPr>
      </w:pPr>
    </w:p>
    <w:tbl>
      <w:tblPr>
        <w:tblW w:w="9548" w:type="dxa"/>
        <w:jc w:val="center"/>
        <w:tblInd w:w="123" w:type="dxa"/>
        <w:tblLayout w:type="fixed"/>
        <w:tblCellMar>
          <w:left w:w="0" w:type="dxa"/>
          <w:right w:w="0" w:type="dxa"/>
        </w:tblCellMar>
        <w:tblLook w:val="0000"/>
      </w:tblPr>
      <w:tblGrid>
        <w:gridCol w:w="1894"/>
        <w:gridCol w:w="7654"/>
      </w:tblGrid>
      <w:tr w:rsidR="00925356" w:rsidRPr="00711614" w:rsidTr="00E41E19">
        <w:trPr>
          <w:trHeight w:val="1530"/>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spacing w:after="120"/>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w:t>
            </w:r>
          </w:p>
          <w:p w:rsidR="00B86BB3" w:rsidRPr="00711614" w:rsidRDefault="00EB4373" w:rsidP="00EB4373">
            <w:pPr>
              <w:spacing w:before="120"/>
              <w:ind w:left="120"/>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Россия -</w:t>
            </w:r>
            <w:r w:rsidR="004E29E7" w:rsidRPr="00711614">
              <w:rPr>
                <w:rFonts w:ascii="Times New Roman" w:eastAsia="Arial Unicode MS" w:hAnsi="Times New Roman" w:cs="Times New Roman"/>
                <w:sz w:val="28"/>
                <w:szCs w:val="28"/>
                <w:lang w:eastAsia="ru-RU"/>
              </w:rPr>
              <w:t>Родина моя</w:t>
            </w:r>
            <w:r w:rsidR="00B86BB3" w:rsidRPr="00711614">
              <w:rPr>
                <w:rFonts w:ascii="Times New Roman" w:eastAsia="Arial Unicode MS" w:hAnsi="Times New Roman" w:cs="Times New Roman"/>
                <w:sz w:val="28"/>
                <w:szCs w:val="28"/>
                <w:lang w:eastAsia="ru-RU"/>
              </w:rPr>
              <w:t>»</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Символика города</w:t>
            </w:r>
            <w:r w:rsidR="004E29E7" w:rsidRPr="00711614">
              <w:rPr>
                <w:rFonts w:ascii="Times New Roman" w:eastAsia="Arial Unicode MS" w:hAnsi="Times New Roman" w:cs="Times New Roman"/>
                <w:sz w:val="28"/>
                <w:szCs w:val="28"/>
                <w:lang w:eastAsia="ru-RU"/>
              </w:rPr>
              <w:t>, страны</w:t>
            </w:r>
          </w:p>
          <w:p w:rsidR="00B86BB3" w:rsidRPr="00711614" w:rsidRDefault="004E29E7"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Наглядные материалы</w:t>
            </w:r>
            <w:r w:rsidR="00B86BB3" w:rsidRPr="00711614">
              <w:rPr>
                <w:rFonts w:ascii="Times New Roman" w:eastAsia="Arial Unicode MS" w:hAnsi="Times New Roman" w:cs="Times New Roman"/>
                <w:sz w:val="28"/>
                <w:szCs w:val="28"/>
                <w:lang w:eastAsia="ru-RU"/>
              </w:rPr>
              <w:t>: альбомы, картины, фотоиллюстрации</w:t>
            </w:r>
            <w:r w:rsidRPr="00711614">
              <w:rPr>
                <w:rFonts w:ascii="Times New Roman" w:eastAsia="Arial Unicode MS" w:hAnsi="Times New Roman" w:cs="Times New Roman"/>
                <w:sz w:val="28"/>
                <w:szCs w:val="28"/>
                <w:lang w:eastAsia="ru-RU"/>
              </w:rPr>
              <w:t>, энциклопедии, карточки, открытки</w:t>
            </w:r>
            <w:r w:rsidR="00B86BB3" w:rsidRPr="00711614">
              <w:rPr>
                <w:rFonts w:ascii="Times New Roman" w:eastAsia="Arial Unicode MS" w:hAnsi="Times New Roman" w:cs="Times New Roman"/>
                <w:sz w:val="28"/>
                <w:szCs w:val="28"/>
                <w:lang w:eastAsia="ru-RU"/>
              </w:rPr>
              <w:t xml:space="preserve"> и др.</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Детская художественная литература</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Макеты</w:t>
            </w:r>
          </w:p>
          <w:p w:rsidR="00B36475" w:rsidRPr="00711614" w:rsidRDefault="00B36475" w:rsidP="005540E7">
            <w:pPr>
              <w:ind w:left="120"/>
              <w:jc w:val="both"/>
              <w:rPr>
                <w:rFonts w:ascii="Times New Roman" w:eastAsia="Arial Unicode MS" w:hAnsi="Times New Roman" w:cs="Times New Roman"/>
                <w:sz w:val="28"/>
                <w:szCs w:val="28"/>
                <w:lang w:eastAsia="ru-RU"/>
              </w:rPr>
            </w:pPr>
          </w:p>
          <w:p w:rsidR="00B36475" w:rsidRPr="00711614" w:rsidRDefault="00B36475" w:rsidP="005540E7">
            <w:pPr>
              <w:ind w:left="120"/>
              <w:jc w:val="both"/>
              <w:rPr>
                <w:rFonts w:ascii="Times New Roman" w:eastAsia="Arial Unicode MS" w:hAnsi="Times New Roman" w:cs="Times New Roman"/>
                <w:sz w:val="28"/>
                <w:szCs w:val="28"/>
                <w:lang w:eastAsia="ru-RU"/>
              </w:rPr>
            </w:pPr>
          </w:p>
        </w:tc>
      </w:tr>
      <w:tr w:rsidR="00B86BB3" w:rsidRPr="00711614" w:rsidTr="00E41E19">
        <w:trPr>
          <w:trHeight w:val="1838"/>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 книги»</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Детская художественная литература в соответствии с возрастом детей</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Иллюстрации по темам образовательной деятельности по</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ознакомлению с окружающим миром и ознакомлению с</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художественной литературой</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Материалы о художни</w:t>
            </w:r>
            <w:r w:rsidR="00925356" w:rsidRPr="00711614">
              <w:rPr>
                <w:rFonts w:ascii="Times New Roman" w:eastAsia="Arial Unicode MS" w:hAnsi="Times New Roman" w:cs="Times New Roman"/>
                <w:sz w:val="28"/>
                <w:szCs w:val="28"/>
                <w:lang w:eastAsia="ru-RU"/>
              </w:rPr>
              <w:t>ках -</w:t>
            </w:r>
            <w:r w:rsidRPr="00711614">
              <w:rPr>
                <w:rFonts w:ascii="Times New Roman" w:eastAsia="Arial Unicode MS" w:hAnsi="Times New Roman" w:cs="Times New Roman"/>
                <w:sz w:val="28"/>
                <w:szCs w:val="28"/>
                <w:lang w:eastAsia="ru-RU"/>
              </w:rPr>
              <w:t>иллюстраторах</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Портреты поэтов, писателей (старший возраст)</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Тематические выставки</w:t>
            </w:r>
          </w:p>
          <w:p w:rsidR="00B36475" w:rsidRPr="00711614" w:rsidRDefault="00B36475" w:rsidP="005540E7">
            <w:pPr>
              <w:ind w:left="120"/>
              <w:jc w:val="both"/>
              <w:rPr>
                <w:rFonts w:ascii="Times New Roman" w:eastAsia="Arial Unicode MS" w:hAnsi="Times New Roman" w:cs="Times New Roman"/>
                <w:sz w:val="28"/>
                <w:szCs w:val="28"/>
                <w:lang w:eastAsia="ru-RU"/>
              </w:rPr>
            </w:pPr>
          </w:p>
          <w:p w:rsidR="00B36475" w:rsidRPr="00711614" w:rsidRDefault="00B36475" w:rsidP="005540E7">
            <w:pPr>
              <w:ind w:left="120"/>
              <w:jc w:val="both"/>
              <w:rPr>
                <w:rFonts w:ascii="Times New Roman" w:eastAsia="Arial Unicode MS" w:hAnsi="Times New Roman" w:cs="Times New Roman"/>
                <w:sz w:val="28"/>
                <w:szCs w:val="28"/>
                <w:lang w:eastAsia="ru-RU"/>
              </w:rPr>
            </w:pPr>
          </w:p>
        </w:tc>
      </w:tr>
      <w:tr w:rsidR="00B86BB3" w:rsidRPr="00711614" w:rsidTr="00E41E19">
        <w:trPr>
          <w:trHeight w:val="1114"/>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spacing w:after="180"/>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w:t>
            </w:r>
          </w:p>
          <w:p w:rsidR="00B36475" w:rsidRPr="00711614" w:rsidRDefault="00B36475" w:rsidP="005540E7">
            <w:pPr>
              <w:spacing w:before="180"/>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Т</w:t>
            </w:r>
            <w:r w:rsidR="00B86BB3" w:rsidRPr="00711614">
              <w:rPr>
                <w:rFonts w:ascii="Times New Roman" w:eastAsia="Arial Unicode MS" w:hAnsi="Times New Roman" w:cs="Times New Roman"/>
                <w:sz w:val="28"/>
                <w:szCs w:val="28"/>
                <w:lang w:eastAsia="ru-RU"/>
              </w:rPr>
              <w:t>еатрали</w:t>
            </w:r>
          </w:p>
          <w:p w:rsidR="00B86BB3" w:rsidRPr="00711614" w:rsidRDefault="00B86BB3" w:rsidP="005540E7">
            <w:pPr>
              <w:spacing w:before="180"/>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зации»</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Ширмы</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Элементы костюмов</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Различные виды театров (в соответствии с возрастом) </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Предметы декорации</w:t>
            </w:r>
          </w:p>
          <w:p w:rsidR="00B36475" w:rsidRPr="00711614" w:rsidRDefault="00B36475" w:rsidP="005540E7">
            <w:pPr>
              <w:ind w:left="120"/>
              <w:jc w:val="both"/>
              <w:rPr>
                <w:rFonts w:ascii="Times New Roman" w:eastAsia="Arial Unicode MS" w:hAnsi="Times New Roman" w:cs="Times New Roman"/>
                <w:sz w:val="28"/>
                <w:szCs w:val="28"/>
                <w:lang w:eastAsia="ru-RU"/>
              </w:rPr>
            </w:pPr>
          </w:p>
          <w:p w:rsidR="00B36475" w:rsidRPr="00711614" w:rsidRDefault="00B36475" w:rsidP="005540E7">
            <w:pPr>
              <w:ind w:left="120"/>
              <w:jc w:val="both"/>
              <w:rPr>
                <w:rFonts w:ascii="Times New Roman" w:eastAsia="Arial Unicode MS" w:hAnsi="Times New Roman" w:cs="Times New Roman"/>
                <w:sz w:val="28"/>
                <w:szCs w:val="28"/>
                <w:lang w:eastAsia="ru-RU"/>
              </w:rPr>
            </w:pPr>
          </w:p>
        </w:tc>
      </w:tr>
      <w:tr w:rsidR="00B86BB3" w:rsidRPr="00711614" w:rsidTr="00E41E19">
        <w:trPr>
          <w:trHeight w:val="3467"/>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lastRenderedPageBreak/>
              <w:t>«Центр творчества»</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Бумага разного формата, разной формы, разного тона </w:t>
            </w:r>
          </w:p>
          <w:p w:rsidR="00925356" w:rsidRPr="00711614" w:rsidRDefault="00925356"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цветные карандаши, краски, кисти</w:t>
            </w:r>
            <w:r w:rsidR="00B86BB3" w:rsidRPr="00711614">
              <w:rPr>
                <w:rFonts w:ascii="Times New Roman" w:eastAsia="Arial Unicode MS" w:hAnsi="Times New Roman" w:cs="Times New Roman"/>
                <w:sz w:val="28"/>
                <w:szCs w:val="28"/>
                <w:lang w:eastAsia="ru-RU"/>
              </w:rPr>
              <w:t xml:space="preserve">, </w:t>
            </w:r>
            <w:r w:rsidR="00027399">
              <w:rPr>
                <w:rFonts w:ascii="Times New Roman" w:eastAsia="Arial Unicode MS" w:hAnsi="Times New Roman" w:cs="Times New Roman"/>
                <w:sz w:val="28"/>
                <w:szCs w:val="28"/>
                <w:lang w:eastAsia="ru-RU"/>
              </w:rPr>
              <w:t>мелки, фломастеры, пласти</w:t>
            </w:r>
            <w:r w:rsidRPr="00711614">
              <w:rPr>
                <w:rFonts w:ascii="Times New Roman" w:eastAsia="Arial Unicode MS" w:hAnsi="Times New Roman" w:cs="Times New Roman"/>
                <w:sz w:val="28"/>
                <w:szCs w:val="28"/>
                <w:lang w:eastAsia="ru-RU"/>
              </w:rPr>
              <w:t>лин</w:t>
            </w:r>
            <w:r w:rsidR="00B86BB3" w:rsidRPr="00711614">
              <w:rPr>
                <w:rFonts w:ascii="Times New Roman" w:eastAsia="Arial Unicode MS" w:hAnsi="Times New Roman" w:cs="Times New Roman"/>
                <w:sz w:val="28"/>
                <w:szCs w:val="28"/>
                <w:lang w:eastAsia="ru-RU"/>
              </w:rPr>
              <w:t xml:space="preserve"> (стеки, доски для лепки) </w:t>
            </w:r>
          </w:p>
          <w:p w:rsidR="00B86BB3" w:rsidRPr="00711614" w:rsidRDefault="00925356"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Цветная бумага и картон</w:t>
            </w:r>
          </w:p>
          <w:p w:rsidR="00925356" w:rsidRPr="00711614" w:rsidRDefault="00925356"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w:t>
            </w:r>
            <w:r w:rsidR="00B86BB3" w:rsidRPr="00711614">
              <w:rPr>
                <w:rFonts w:ascii="Times New Roman" w:eastAsia="Arial Unicode MS" w:hAnsi="Times New Roman" w:cs="Times New Roman"/>
                <w:sz w:val="28"/>
                <w:szCs w:val="28"/>
                <w:lang w:eastAsia="ru-RU"/>
              </w:rPr>
              <w:t>ожниц</w:t>
            </w:r>
            <w:r w:rsidRPr="00711614">
              <w:rPr>
                <w:rFonts w:ascii="Times New Roman" w:eastAsia="Arial Unicode MS" w:hAnsi="Times New Roman" w:cs="Times New Roman"/>
                <w:sz w:val="28"/>
                <w:szCs w:val="28"/>
                <w:lang w:eastAsia="ru-RU"/>
              </w:rPr>
              <w:t>ы, клей</w:t>
            </w:r>
            <w:r w:rsidR="00B86BB3" w:rsidRPr="00711614">
              <w:rPr>
                <w:rFonts w:ascii="Times New Roman" w:eastAsia="Arial Unicode MS" w:hAnsi="Times New Roman" w:cs="Times New Roman"/>
                <w:sz w:val="28"/>
                <w:szCs w:val="28"/>
                <w:lang w:eastAsia="ru-RU"/>
              </w:rPr>
              <w:t xml:space="preserve">, </w:t>
            </w:r>
            <w:r w:rsidRPr="00711614">
              <w:rPr>
                <w:rFonts w:ascii="Times New Roman" w:eastAsia="Arial Unicode MS" w:hAnsi="Times New Roman" w:cs="Times New Roman"/>
                <w:sz w:val="28"/>
                <w:szCs w:val="28"/>
                <w:lang w:eastAsia="ru-RU"/>
              </w:rPr>
              <w:t>салфетки</w:t>
            </w:r>
            <w:r w:rsidR="00B86BB3" w:rsidRPr="00711614">
              <w:rPr>
                <w:rFonts w:ascii="Times New Roman" w:eastAsia="Arial Unicode MS" w:hAnsi="Times New Roman" w:cs="Times New Roman"/>
                <w:sz w:val="28"/>
                <w:szCs w:val="28"/>
                <w:lang w:eastAsia="ru-RU"/>
              </w:rPr>
              <w:t xml:space="preserve"> для аппликации </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Бросовый материал (фольга, фантики от конфет и др.) </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Место для сменных выставок детских работ, совместных работ детей и родителей</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Место для сменных выставок произведений изоискусства</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 Альбомы- раскраски</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Наборы открыток, картинки, книги и альбомы с иллю</w:t>
            </w:r>
            <w:r w:rsidR="00925356" w:rsidRPr="00711614">
              <w:rPr>
                <w:rFonts w:ascii="Times New Roman" w:eastAsia="Arial Unicode MS" w:hAnsi="Times New Roman" w:cs="Times New Roman"/>
                <w:sz w:val="28"/>
                <w:szCs w:val="28"/>
                <w:lang w:eastAsia="ru-RU"/>
              </w:rPr>
              <w:t>страциями, предметные картинки</w:t>
            </w:r>
          </w:p>
          <w:p w:rsidR="00B36475" w:rsidRPr="00711614" w:rsidRDefault="00B36475" w:rsidP="005540E7">
            <w:pPr>
              <w:ind w:left="120"/>
              <w:jc w:val="both"/>
              <w:rPr>
                <w:rFonts w:ascii="Times New Roman" w:eastAsia="Arial Unicode MS" w:hAnsi="Times New Roman" w:cs="Times New Roman"/>
                <w:sz w:val="28"/>
                <w:szCs w:val="28"/>
                <w:lang w:eastAsia="ru-RU"/>
              </w:rPr>
            </w:pPr>
          </w:p>
          <w:p w:rsidR="00B36475" w:rsidRPr="00711614" w:rsidRDefault="00B36475" w:rsidP="005540E7">
            <w:pPr>
              <w:ind w:left="120"/>
              <w:jc w:val="both"/>
              <w:rPr>
                <w:rFonts w:ascii="Times New Roman" w:eastAsia="Arial Unicode MS" w:hAnsi="Times New Roman" w:cs="Times New Roman"/>
                <w:sz w:val="28"/>
                <w:szCs w:val="28"/>
                <w:lang w:eastAsia="ru-RU"/>
              </w:rPr>
            </w:pPr>
          </w:p>
        </w:tc>
      </w:tr>
      <w:tr w:rsidR="00B86BB3" w:rsidRPr="00711614" w:rsidTr="00E41E19">
        <w:trPr>
          <w:trHeight w:val="1525"/>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4E72E2"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 музыки»</w:t>
            </w:r>
          </w:p>
          <w:p w:rsidR="004E72E2" w:rsidRPr="00711614" w:rsidRDefault="004E72E2" w:rsidP="005540E7">
            <w:pPr>
              <w:jc w:val="both"/>
              <w:rPr>
                <w:rFonts w:ascii="Times New Roman" w:eastAsia="Arial Unicode MS" w:hAnsi="Times New Roman" w:cs="Times New Roman"/>
                <w:sz w:val="28"/>
                <w:szCs w:val="28"/>
                <w:lang w:eastAsia="ru-RU"/>
              </w:rPr>
            </w:pPr>
          </w:p>
          <w:p w:rsidR="004E72E2" w:rsidRPr="00711614" w:rsidRDefault="004E72E2" w:rsidP="005540E7">
            <w:pPr>
              <w:jc w:val="both"/>
              <w:rPr>
                <w:rFonts w:ascii="Times New Roman" w:eastAsia="Arial Unicode MS" w:hAnsi="Times New Roman" w:cs="Times New Roman"/>
                <w:sz w:val="28"/>
                <w:szCs w:val="28"/>
                <w:lang w:eastAsia="ru-RU"/>
              </w:rPr>
            </w:pPr>
          </w:p>
          <w:p w:rsidR="004E72E2" w:rsidRPr="00711614" w:rsidRDefault="004E72E2" w:rsidP="005540E7">
            <w:pPr>
              <w:jc w:val="both"/>
              <w:rPr>
                <w:rFonts w:ascii="Times New Roman" w:eastAsia="Arial Unicode MS" w:hAnsi="Times New Roman" w:cs="Times New Roman"/>
                <w:sz w:val="28"/>
                <w:szCs w:val="28"/>
                <w:lang w:eastAsia="ru-RU"/>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Детские музыкальные инструменты</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Портреты композиторов (старший возраст) </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Магнитофон</w:t>
            </w:r>
            <w:r w:rsidR="00DB03B7">
              <w:rPr>
                <w:rFonts w:ascii="Times New Roman" w:eastAsia="Arial Unicode MS" w:hAnsi="Times New Roman" w:cs="Times New Roman"/>
                <w:sz w:val="28"/>
                <w:szCs w:val="28"/>
                <w:lang w:eastAsia="ru-RU"/>
              </w:rPr>
              <w:t>, т</w:t>
            </w:r>
            <w:r w:rsidR="00925356" w:rsidRPr="00711614">
              <w:rPr>
                <w:rFonts w:ascii="Times New Roman" w:eastAsia="Arial Unicode MS" w:hAnsi="Times New Roman" w:cs="Times New Roman"/>
                <w:sz w:val="28"/>
                <w:szCs w:val="28"/>
                <w:lang w:eastAsia="ru-RU"/>
              </w:rPr>
              <w:t>елевизор, видеом</w:t>
            </w:r>
            <w:r w:rsidR="00511292">
              <w:rPr>
                <w:rFonts w:ascii="Times New Roman" w:eastAsia="Arial Unicode MS" w:hAnsi="Times New Roman" w:cs="Times New Roman"/>
                <w:sz w:val="28"/>
                <w:szCs w:val="28"/>
                <w:lang w:eastAsia="ru-RU"/>
              </w:rPr>
              <w:t>а</w:t>
            </w:r>
            <w:r w:rsidR="00925356" w:rsidRPr="00711614">
              <w:rPr>
                <w:rFonts w:ascii="Times New Roman" w:eastAsia="Arial Unicode MS" w:hAnsi="Times New Roman" w:cs="Times New Roman"/>
                <w:sz w:val="28"/>
                <w:szCs w:val="28"/>
                <w:lang w:eastAsia="ru-RU"/>
              </w:rPr>
              <w:t>гнитофон</w:t>
            </w:r>
          </w:p>
          <w:p w:rsidR="00925356"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 xml:space="preserve">Набор аудиозаписей </w:t>
            </w:r>
          </w:p>
          <w:p w:rsidR="00B86BB3"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Музыкальные игрушки (озвученные, не озвученные)</w:t>
            </w:r>
          </w:p>
          <w:p w:rsidR="004E72E2" w:rsidRPr="00711614" w:rsidRDefault="00B86BB3" w:rsidP="005540E7">
            <w:pPr>
              <w:ind w:left="120"/>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Музыкально - дидактические игры</w:t>
            </w:r>
          </w:p>
          <w:p w:rsidR="00B36475" w:rsidRPr="00711614" w:rsidRDefault="00B36475" w:rsidP="005540E7">
            <w:pPr>
              <w:ind w:left="120"/>
              <w:jc w:val="both"/>
              <w:rPr>
                <w:rFonts w:ascii="Times New Roman" w:eastAsia="Arial Unicode MS" w:hAnsi="Times New Roman" w:cs="Times New Roman"/>
                <w:sz w:val="28"/>
                <w:szCs w:val="28"/>
                <w:lang w:eastAsia="ru-RU"/>
              </w:rPr>
            </w:pPr>
          </w:p>
          <w:p w:rsidR="00B36475" w:rsidRPr="00711614" w:rsidRDefault="00B36475" w:rsidP="005540E7">
            <w:pPr>
              <w:ind w:left="120"/>
              <w:jc w:val="both"/>
              <w:rPr>
                <w:rFonts w:ascii="Times New Roman" w:eastAsia="Times New Roman" w:hAnsi="Times New Roman" w:cs="Times New Roman"/>
                <w:sz w:val="28"/>
                <w:szCs w:val="28"/>
                <w:lang w:eastAsia="ru-RU"/>
              </w:rPr>
            </w:pPr>
          </w:p>
        </w:tc>
      </w:tr>
      <w:tr w:rsidR="00E41E19" w:rsidRPr="00711614" w:rsidTr="00550510">
        <w:trPr>
          <w:trHeight w:val="3896"/>
          <w:jc w:val="center"/>
        </w:trPr>
        <w:tc>
          <w:tcPr>
            <w:tcW w:w="1894" w:type="dxa"/>
            <w:tcBorders>
              <w:top w:val="single" w:sz="4" w:space="0" w:color="auto"/>
              <w:left w:val="single" w:sz="4" w:space="0" w:color="auto"/>
              <w:bottom w:val="single" w:sz="4" w:space="0" w:color="auto"/>
              <w:right w:val="single" w:sz="4" w:space="0" w:color="auto"/>
            </w:tcBorders>
            <w:shd w:val="clear" w:color="auto" w:fill="FFFFFF"/>
          </w:tcPr>
          <w:p w:rsidR="00E41E19" w:rsidRPr="00711614" w:rsidRDefault="00E41E19" w:rsidP="005540E7">
            <w:pPr>
              <w:jc w:val="both"/>
              <w:rPr>
                <w:rFonts w:ascii="Times New Roman" w:eastAsia="Arial Unicode MS" w:hAnsi="Times New Roman" w:cs="Times New Roman"/>
                <w:color w:val="FF0000"/>
                <w:sz w:val="28"/>
                <w:szCs w:val="28"/>
                <w:lang w:eastAsia="ru-RU"/>
              </w:rPr>
            </w:pPr>
          </w:p>
          <w:p w:rsidR="00E41E19" w:rsidRPr="00711614" w:rsidRDefault="00E41E19"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«Центр уединения»</w:t>
            </w:r>
          </w:p>
          <w:p w:rsidR="00E41E19" w:rsidRPr="00711614" w:rsidRDefault="00E41E19" w:rsidP="005540E7">
            <w:pPr>
              <w:jc w:val="both"/>
              <w:rPr>
                <w:rFonts w:ascii="Times New Roman" w:eastAsia="Arial Unicode MS" w:hAnsi="Times New Roman" w:cs="Times New Roman"/>
                <w:color w:val="FF0000"/>
                <w:sz w:val="28"/>
                <w:szCs w:val="28"/>
                <w:lang w:eastAsia="ru-RU"/>
              </w:rPr>
            </w:pPr>
          </w:p>
          <w:p w:rsidR="00B36475" w:rsidRPr="00711614" w:rsidRDefault="00004CDA" w:rsidP="005540E7">
            <w:pPr>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«Центр экспе</w:t>
            </w:r>
            <w:r w:rsidR="00B36475" w:rsidRPr="00711614">
              <w:rPr>
                <w:rFonts w:ascii="Times New Roman" w:eastAsia="Arial Unicode MS" w:hAnsi="Times New Roman" w:cs="Times New Roman"/>
                <w:sz w:val="28"/>
                <w:szCs w:val="28"/>
                <w:lang w:eastAsia="ru-RU"/>
              </w:rPr>
              <w:t>рименти</w:t>
            </w:r>
          </w:p>
          <w:p w:rsidR="00E41E19" w:rsidRPr="00711614" w:rsidRDefault="00B36475" w:rsidP="005540E7">
            <w:pPr>
              <w:jc w:val="both"/>
              <w:rPr>
                <w:rFonts w:ascii="Times New Roman" w:eastAsia="Arial Unicode MS" w:hAnsi="Times New Roman" w:cs="Times New Roman"/>
                <w:sz w:val="28"/>
                <w:szCs w:val="28"/>
                <w:lang w:eastAsia="ru-RU"/>
              </w:rPr>
            </w:pPr>
            <w:r w:rsidRPr="00711614">
              <w:rPr>
                <w:rFonts w:ascii="Times New Roman" w:eastAsia="Arial Unicode MS" w:hAnsi="Times New Roman" w:cs="Times New Roman"/>
                <w:sz w:val="28"/>
                <w:szCs w:val="28"/>
                <w:lang w:eastAsia="ru-RU"/>
              </w:rPr>
              <w:t>ро</w:t>
            </w:r>
            <w:r w:rsidR="00E41E19" w:rsidRPr="00711614">
              <w:rPr>
                <w:rFonts w:ascii="Times New Roman" w:eastAsia="Arial Unicode MS" w:hAnsi="Times New Roman" w:cs="Times New Roman"/>
                <w:sz w:val="28"/>
                <w:szCs w:val="28"/>
                <w:lang w:eastAsia="ru-RU"/>
              </w:rPr>
              <w:t>вания</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E41E19" w:rsidRPr="00711614" w:rsidRDefault="00E41E19" w:rsidP="005540E7">
            <w:pPr>
              <w:jc w:val="both"/>
              <w:rPr>
                <w:rFonts w:ascii="Times New Roman" w:eastAsia="Arial Unicode MS" w:hAnsi="Times New Roman" w:cs="Times New Roman"/>
                <w:sz w:val="28"/>
                <w:szCs w:val="28"/>
                <w:lang w:eastAsia="ru-RU"/>
              </w:rPr>
            </w:pPr>
          </w:p>
          <w:p w:rsidR="00E41E19" w:rsidRPr="00711614" w:rsidRDefault="00E41E19" w:rsidP="005540E7">
            <w:pPr>
              <w:jc w:val="both"/>
              <w:rPr>
                <w:rFonts w:ascii="Times New Roman" w:hAnsi="Times New Roman" w:cs="Times New Roman"/>
                <w:sz w:val="28"/>
                <w:szCs w:val="28"/>
              </w:rPr>
            </w:pPr>
            <w:r w:rsidRPr="00711614">
              <w:rPr>
                <w:rFonts w:ascii="Times New Roman" w:hAnsi="Times New Roman" w:cs="Times New Roman"/>
                <w:sz w:val="28"/>
                <w:szCs w:val="28"/>
              </w:rPr>
              <w:t>Игры «Эмоции», «Мое настроение», коробочка «Мирилочка»</w:t>
            </w:r>
          </w:p>
          <w:p w:rsidR="00E41E19" w:rsidRPr="00711614" w:rsidRDefault="00E41E19" w:rsidP="005540E7">
            <w:pPr>
              <w:ind w:left="120"/>
              <w:jc w:val="both"/>
              <w:rPr>
                <w:rFonts w:ascii="Times New Roman" w:hAnsi="Times New Roman" w:cs="Times New Roman"/>
                <w:sz w:val="28"/>
                <w:szCs w:val="28"/>
              </w:rPr>
            </w:pPr>
            <w:r w:rsidRPr="00711614">
              <w:rPr>
                <w:rFonts w:ascii="Times New Roman" w:hAnsi="Times New Roman" w:cs="Times New Roman"/>
                <w:sz w:val="28"/>
                <w:szCs w:val="28"/>
              </w:rPr>
              <w:t>стульчики плохого и хорошего настроения,</w:t>
            </w:r>
          </w:p>
          <w:p w:rsidR="00E41E19" w:rsidRPr="00711614" w:rsidRDefault="00E41E19" w:rsidP="005540E7">
            <w:pPr>
              <w:ind w:left="120"/>
              <w:jc w:val="both"/>
              <w:rPr>
                <w:rFonts w:ascii="Times New Roman" w:hAnsi="Times New Roman" w:cs="Times New Roman"/>
                <w:sz w:val="28"/>
                <w:szCs w:val="28"/>
              </w:rPr>
            </w:pPr>
            <w:r w:rsidRPr="00711614">
              <w:rPr>
                <w:rFonts w:ascii="Times New Roman" w:hAnsi="Times New Roman" w:cs="Times New Roman"/>
                <w:sz w:val="28"/>
                <w:szCs w:val="28"/>
              </w:rPr>
              <w:t>семейные фотоальбомы,</w:t>
            </w:r>
          </w:p>
          <w:p w:rsidR="00E41E19" w:rsidRPr="00711614" w:rsidRDefault="00E41E19" w:rsidP="005540E7">
            <w:pPr>
              <w:ind w:left="120"/>
              <w:jc w:val="both"/>
              <w:rPr>
                <w:rFonts w:ascii="Times New Roman" w:eastAsia="Arial Unicode MS" w:hAnsi="Times New Roman" w:cs="Times New Roman"/>
                <w:sz w:val="28"/>
                <w:szCs w:val="28"/>
                <w:lang w:eastAsia="ru-RU"/>
              </w:rPr>
            </w:pPr>
            <w:r w:rsidRPr="00711614">
              <w:rPr>
                <w:rFonts w:ascii="Times New Roman" w:hAnsi="Times New Roman" w:cs="Times New Roman"/>
                <w:sz w:val="28"/>
                <w:szCs w:val="28"/>
              </w:rPr>
              <w:t>мягкие игрушки, игрушки сделанные своими руками</w:t>
            </w:r>
          </w:p>
          <w:p w:rsidR="00E41E19" w:rsidRPr="00711614" w:rsidRDefault="00E41E19" w:rsidP="005540E7">
            <w:pPr>
              <w:tabs>
                <w:tab w:val="num" w:pos="720"/>
              </w:tabs>
              <w:jc w:val="both"/>
              <w:rPr>
                <w:rFonts w:ascii="Times New Roman" w:eastAsia="Times New Roman" w:hAnsi="Times New Roman" w:cs="Times New Roman"/>
                <w:sz w:val="28"/>
                <w:szCs w:val="28"/>
                <w:lang w:eastAsia="ru-RU"/>
              </w:rPr>
            </w:pPr>
          </w:p>
          <w:p w:rsidR="00E41E19" w:rsidRPr="00004CDA" w:rsidRDefault="00E41E19" w:rsidP="00004CDA">
            <w:pPr>
              <w:tabs>
                <w:tab w:val="num" w:pos="720"/>
              </w:tabs>
              <w:jc w:val="both"/>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Микроскопы, лупы, зеркала, магниты, термометры, бинокли, линейки, песочные часы, глобус, лампа, фонарик, венчики, щетки, губки, пипетки, одноразовые шприцы без игл, пищевые красители, ножницы, лоскутки ткани, Емкости: пластиковые банки, бутылки, стаканы разной формы, Материалы: природный (желуди, шишки, семена, скорлупа, сучки, древесная стружка, опавшие листья, спилы, крупа и т.п.); бросовый (пробки, палочки, куски резиновых шлангов, трубочки для коктейля</w:t>
            </w:r>
          </w:p>
        </w:tc>
      </w:tr>
    </w:tbl>
    <w:p w:rsidR="00393D30" w:rsidRPr="00711614" w:rsidRDefault="00393D30" w:rsidP="005540E7">
      <w:pPr>
        <w:jc w:val="both"/>
        <w:rPr>
          <w:rFonts w:ascii="Times New Roman" w:eastAsia="Arial Unicode MS" w:hAnsi="Times New Roman" w:cs="Times New Roman"/>
          <w:sz w:val="28"/>
          <w:szCs w:val="28"/>
          <w:lang w:eastAsia="ru-RU"/>
        </w:rPr>
        <w:sectPr w:rsidR="00393D30" w:rsidRPr="00711614" w:rsidSect="00711614">
          <w:footerReference w:type="default" r:id="rId15"/>
          <w:pgSz w:w="11905" w:h="16837"/>
          <w:pgMar w:top="851" w:right="1134" w:bottom="567" w:left="1134" w:header="0" w:footer="6" w:gutter="0"/>
          <w:cols w:space="720"/>
          <w:noEndnote/>
          <w:docGrid w:linePitch="360"/>
        </w:sectPr>
      </w:pPr>
    </w:p>
    <w:p w:rsidR="0039062E" w:rsidRPr="00711614" w:rsidRDefault="0039062E" w:rsidP="00B36475">
      <w:pPr>
        <w:spacing w:before="100" w:beforeAutospacing="1" w:after="100" w:afterAutospacing="1"/>
        <w:jc w:val="center"/>
        <w:rPr>
          <w:rFonts w:ascii="Times New Roman" w:eastAsia="Times New Roman" w:hAnsi="Times New Roman" w:cs="Times New Roman"/>
          <w:b/>
          <w:bCs/>
          <w:sz w:val="28"/>
          <w:szCs w:val="28"/>
          <w:lang w:eastAsia="ru-RU"/>
        </w:rPr>
      </w:pPr>
      <w:r w:rsidRPr="00711614">
        <w:rPr>
          <w:rFonts w:ascii="Times New Roman" w:eastAsia="Times New Roman" w:hAnsi="Times New Roman" w:cs="Times New Roman"/>
          <w:b/>
          <w:bCs/>
          <w:sz w:val="28"/>
          <w:szCs w:val="28"/>
          <w:lang w:eastAsia="ru-RU"/>
        </w:rPr>
        <w:lastRenderedPageBreak/>
        <w:t>Приложение 1</w:t>
      </w:r>
    </w:p>
    <w:p w:rsidR="00B36475" w:rsidRPr="00711614" w:rsidRDefault="00EB4373" w:rsidP="00F27D14">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w:t>
      </w:r>
      <w:r w:rsidR="0039062E" w:rsidRPr="00711614">
        <w:rPr>
          <w:rFonts w:ascii="Times New Roman" w:eastAsia="Times New Roman" w:hAnsi="Times New Roman" w:cs="Times New Roman"/>
          <w:b/>
          <w:bCs/>
          <w:sz w:val="28"/>
          <w:szCs w:val="28"/>
          <w:lang w:eastAsia="ru-RU"/>
        </w:rPr>
        <w:t>ладшая группа – 3-4 года</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sz w:val="28"/>
          <w:szCs w:val="28"/>
          <w:lang w:eastAsia="ru-RU"/>
        </w:rPr>
        <w:t>Задание 1</w:t>
      </w:r>
      <w:r w:rsidRPr="00711614">
        <w:rPr>
          <w:rFonts w:ascii="Times New Roman" w:eastAsia="Times New Roman" w:hAnsi="Times New Roman" w:cs="Times New Roman"/>
          <w:sz w:val="28"/>
          <w:szCs w:val="28"/>
          <w:lang w:eastAsia="ru-RU"/>
        </w:rPr>
        <w:t>.</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Дидактическая игра «Из какой сказки персонаж?».</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hAnsi="Times New Roman" w:cs="Times New Roman"/>
          <w:sz w:val="28"/>
          <w:szCs w:val="28"/>
        </w:rPr>
        <w:t>Цель</w:t>
      </w:r>
      <w:r w:rsidRPr="00711614">
        <w:rPr>
          <w:rFonts w:ascii="Times New Roman" w:eastAsia="Times New Roman" w:hAnsi="Times New Roman" w:cs="Times New Roman"/>
          <w:sz w:val="28"/>
          <w:szCs w:val="28"/>
          <w:lang w:eastAsia="ru-RU"/>
        </w:rPr>
        <w:t>:  Выявить объем знаний русских народных сказок.</w:t>
      </w:r>
    </w:p>
    <w:p w:rsidR="0039062E" w:rsidRPr="00711614" w:rsidRDefault="0039062E" w:rsidP="00F27D14">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Задание 2.</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xml:space="preserve">Дидактическая игра: «Кому, что подарить?»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hAnsi="Times New Roman" w:cs="Times New Roman"/>
          <w:sz w:val="28"/>
          <w:szCs w:val="28"/>
        </w:rPr>
        <w:t>Цель</w:t>
      </w:r>
      <w:r w:rsidRPr="00711614">
        <w:rPr>
          <w:rFonts w:ascii="Times New Roman" w:eastAsia="Times New Roman" w:hAnsi="Times New Roman" w:cs="Times New Roman"/>
          <w:sz w:val="28"/>
          <w:szCs w:val="28"/>
          <w:lang w:eastAsia="ru-RU"/>
        </w:rPr>
        <w:t xml:space="preserve">: Выявить умение, определять к какому полу, и по каким признакам относится человек: физическим, поведенческим, деятельностным. </w:t>
      </w:r>
    </w:p>
    <w:p w:rsidR="0039062E" w:rsidRPr="00711614" w:rsidRDefault="0039062E" w:rsidP="00F27D14">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Задание 3.</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Словесный тест: «Расскажи потешку».</w:t>
      </w:r>
    </w:p>
    <w:p w:rsidR="0039062E" w:rsidRPr="00711614" w:rsidRDefault="0039062E" w:rsidP="00F27D14">
      <w:pPr>
        <w:keepNext/>
        <w:keepLines/>
        <w:ind w:hanging="320"/>
        <w:outlineLvl w:val="3"/>
        <w:rPr>
          <w:rFonts w:ascii="Times New Roman" w:eastAsia="Arial Unicode MS" w:hAnsi="Times New Roman" w:cs="Times New Roman"/>
          <w:b/>
          <w:bCs/>
          <w:sz w:val="28"/>
          <w:szCs w:val="28"/>
          <w:lang w:eastAsia="ru-RU"/>
        </w:rPr>
      </w:pPr>
      <w:r w:rsidRPr="00711614">
        <w:rPr>
          <w:rFonts w:ascii="Times New Roman" w:eastAsia="Times New Roman" w:hAnsi="Times New Roman" w:cs="Times New Roman"/>
          <w:sz w:val="28"/>
          <w:szCs w:val="28"/>
          <w:lang w:eastAsia="ru-RU"/>
        </w:rPr>
        <w:t>     </w:t>
      </w:r>
      <w:r w:rsidRPr="00711614">
        <w:rPr>
          <w:rFonts w:ascii="Times New Roman" w:hAnsi="Times New Roman" w:cs="Times New Roman"/>
          <w:sz w:val="28"/>
          <w:szCs w:val="28"/>
        </w:rPr>
        <w:t>Цель</w:t>
      </w:r>
      <w:r w:rsidRPr="00711614">
        <w:rPr>
          <w:rFonts w:ascii="Times New Roman" w:eastAsia="Times New Roman" w:hAnsi="Times New Roman" w:cs="Times New Roman"/>
          <w:sz w:val="28"/>
          <w:szCs w:val="28"/>
          <w:lang w:eastAsia="ru-RU"/>
        </w:rPr>
        <w:t xml:space="preserve">: выявить багаж знаний по материалу, понимание устной  народной речи. </w:t>
      </w:r>
      <w:r w:rsidRPr="00711614">
        <w:rPr>
          <w:rFonts w:ascii="Times New Roman" w:eastAsia="Times New Roman" w:hAnsi="Times New Roman" w:cs="Times New Roman"/>
          <w:sz w:val="28"/>
          <w:szCs w:val="28"/>
          <w:lang w:eastAsia="ru-RU"/>
        </w:rPr>
        <w:br/>
      </w:r>
    </w:p>
    <w:p w:rsidR="0039062E" w:rsidRPr="00711614" w:rsidRDefault="0039062E" w:rsidP="00F27D14">
      <w:pPr>
        <w:keepNext/>
        <w:keepLines/>
        <w:ind w:hanging="320"/>
        <w:outlineLvl w:val="3"/>
        <w:rPr>
          <w:rFonts w:ascii="Times New Roman" w:eastAsia="Arial Unicode MS" w:hAnsi="Times New Roman" w:cs="Times New Roman"/>
          <w:b/>
          <w:bCs/>
          <w:sz w:val="28"/>
          <w:szCs w:val="28"/>
          <w:lang w:eastAsia="ru-RU"/>
        </w:rPr>
      </w:pPr>
      <w:r w:rsidRPr="00711614">
        <w:rPr>
          <w:rFonts w:ascii="Times New Roman" w:eastAsia="Times New Roman" w:hAnsi="Times New Roman" w:cs="Times New Roman"/>
          <w:b/>
          <w:bCs/>
          <w:sz w:val="28"/>
          <w:szCs w:val="28"/>
          <w:lang w:eastAsia="ru-RU"/>
        </w:rPr>
        <w:t>Средняя группа – 4-5 лет</w:t>
      </w:r>
    </w:p>
    <w:p w:rsidR="0039062E" w:rsidRPr="00711614" w:rsidRDefault="0039062E" w:rsidP="00F27D14">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Задание 1.</w:t>
      </w:r>
    </w:p>
    <w:p w:rsidR="0039062E" w:rsidRPr="00711614" w:rsidRDefault="0039062E" w:rsidP="00F27D14">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sz w:val="28"/>
          <w:szCs w:val="28"/>
          <w:lang w:eastAsia="ru-RU"/>
        </w:rPr>
        <w:t>Дидактическая игра «Что лишнее?».</w:t>
      </w:r>
    </w:p>
    <w:p w:rsidR="0039062E" w:rsidRPr="00711614" w:rsidRDefault="0039062E" w:rsidP="00F27D14">
      <w:pPr>
        <w:keepNext/>
        <w:keepLines/>
        <w:ind w:hanging="320"/>
        <w:outlineLvl w:val="3"/>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w:t>
      </w:r>
      <w:r w:rsidRPr="00711614">
        <w:rPr>
          <w:rFonts w:ascii="Times New Roman" w:hAnsi="Times New Roman" w:cs="Times New Roman"/>
          <w:sz w:val="28"/>
          <w:szCs w:val="28"/>
        </w:rPr>
        <w:t>Цель</w:t>
      </w:r>
      <w:r w:rsidRPr="00711614">
        <w:rPr>
          <w:rFonts w:ascii="Times New Roman" w:eastAsia="Times New Roman" w:hAnsi="Times New Roman" w:cs="Times New Roman"/>
          <w:sz w:val="28"/>
          <w:szCs w:val="28"/>
          <w:lang w:eastAsia="ru-RU"/>
        </w:rPr>
        <w:t xml:space="preserve">: выявить, способен ли ребенок из группы разных предметов находить лишний. </w:t>
      </w:r>
      <w:r w:rsidRPr="00711614">
        <w:rPr>
          <w:rFonts w:ascii="Times New Roman" w:eastAsia="Times New Roman" w:hAnsi="Times New Roman" w:cs="Times New Roman"/>
          <w:sz w:val="28"/>
          <w:szCs w:val="28"/>
          <w:lang w:eastAsia="ru-RU"/>
        </w:rPr>
        <w:br/>
      </w:r>
      <w:r w:rsidRPr="00711614">
        <w:rPr>
          <w:rFonts w:ascii="Times New Roman" w:eastAsia="Times New Roman" w:hAnsi="Times New Roman" w:cs="Times New Roman"/>
          <w:b/>
          <w:sz w:val="28"/>
          <w:szCs w:val="28"/>
          <w:lang w:eastAsia="ru-RU"/>
        </w:rPr>
        <w:t>Задание 2.</w:t>
      </w:r>
      <w:r w:rsidRPr="00711614">
        <w:rPr>
          <w:rFonts w:ascii="Times New Roman" w:eastAsia="Times New Roman" w:hAnsi="Times New Roman" w:cs="Times New Roman"/>
          <w:sz w:val="28"/>
          <w:szCs w:val="28"/>
          <w:lang w:eastAsia="ru-RU"/>
        </w:rPr>
        <w:br/>
        <w:t>Дидактическая игра «Предметы народного быта».</w:t>
      </w:r>
      <w:r w:rsidRPr="00711614">
        <w:rPr>
          <w:rFonts w:ascii="Times New Roman" w:eastAsia="Times New Roman" w:hAnsi="Times New Roman" w:cs="Times New Roman"/>
          <w:sz w:val="28"/>
          <w:szCs w:val="28"/>
          <w:lang w:eastAsia="ru-RU"/>
        </w:rPr>
        <w:br/>
      </w:r>
      <w:r w:rsidRPr="00711614">
        <w:rPr>
          <w:rFonts w:ascii="Times New Roman" w:hAnsi="Times New Roman" w:cs="Times New Roman"/>
          <w:sz w:val="28"/>
          <w:szCs w:val="28"/>
        </w:rPr>
        <w:t>Цель</w:t>
      </w:r>
      <w:r w:rsidRPr="00711614">
        <w:rPr>
          <w:rFonts w:ascii="Times New Roman" w:eastAsia="Times New Roman" w:hAnsi="Times New Roman" w:cs="Times New Roman"/>
          <w:sz w:val="28"/>
          <w:szCs w:val="28"/>
          <w:lang w:eastAsia="ru-RU"/>
        </w:rPr>
        <w:t xml:space="preserve">:выяснить знания детей предметов народного быта. </w:t>
      </w:r>
      <w:r w:rsidRPr="00711614">
        <w:rPr>
          <w:rFonts w:ascii="Times New Roman" w:eastAsia="Times New Roman" w:hAnsi="Times New Roman" w:cs="Times New Roman"/>
          <w:sz w:val="28"/>
          <w:szCs w:val="28"/>
          <w:lang w:eastAsia="ru-RU"/>
        </w:rPr>
        <w:br/>
      </w:r>
      <w:r w:rsidRPr="00711614">
        <w:rPr>
          <w:rFonts w:ascii="Times New Roman" w:eastAsia="Times New Roman" w:hAnsi="Times New Roman" w:cs="Times New Roman"/>
          <w:b/>
          <w:sz w:val="28"/>
          <w:szCs w:val="28"/>
          <w:lang w:eastAsia="ru-RU"/>
        </w:rPr>
        <w:t>Задание 3.</w:t>
      </w:r>
    </w:p>
    <w:p w:rsidR="0039062E" w:rsidRPr="00711614" w:rsidRDefault="0039062E" w:rsidP="00F27D14">
      <w:pPr>
        <w:keepNext/>
        <w:keepLines/>
        <w:ind w:hanging="320"/>
        <w:outlineLvl w:val="3"/>
        <w:rPr>
          <w:rFonts w:ascii="Times New Roman" w:eastAsia="Arial Unicode MS" w:hAnsi="Times New Roman" w:cs="Times New Roman"/>
          <w:b/>
          <w:bCs/>
          <w:sz w:val="28"/>
          <w:szCs w:val="28"/>
          <w:lang w:eastAsia="ru-RU"/>
        </w:rPr>
      </w:pPr>
      <w:r w:rsidRPr="00711614">
        <w:rPr>
          <w:rFonts w:ascii="Times New Roman" w:eastAsia="Times New Roman" w:hAnsi="Times New Roman" w:cs="Times New Roman"/>
          <w:sz w:val="28"/>
          <w:szCs w:val="28"/>
          <w:lang w:eastAsia="ru-RU"/>
        </w:rPr>
        <w:t xml:space="preserve">     Словесное задание «Устное народное творчество».</w:t>
      </w:r>
      <w:r w:rsidRPr="00711614">
        <w:rPr>
          <w:rFonts w:ascii="Times New Roman" w:eastAsia="Times New Roman" w:hAnsi="Times New Roman" w:cs="Times New Roman"/>
          <w:sz w:val="28"/>
          <w:szCs w:val="28"/>
          <w:lang w:eastAsia="ru-RU"/>
        </w:rPr>
        <w:br/>
      </w:r>
      <w:r w:rsidRPr="00711614">
        <w:rPr>
          <w:rFonts w:ascii="Times New Roman" w:hAnsi="Times New Roman" w:cs="Times New Roman"/>
          <w:sz w:val="28"/>
          <w:szCs w:val="28"/>
        </w:rPr>
        <w:t>Цель</w:t>
      </w:r>
      <w:r w:rsidRPr="00711614">
        <w:rPr>
          <w:rFonts w:ascii="Times New Roman" w:eastAsia="Times New Roman" w:hAnsi="Times New Roman" w:cs="Times New Roman"/>
          <w:sz w:val="28"/>
          <w:szCs w:val="28"/>
          <w:lang w:eastAsia="ru-RU"/>
        </w:rPr>
        <w:t>: выявить багаж знаний устаревшего народного творчества.   </w:t>
      </w:r>
    </w:p>
    <w:p w:rsidR="0039062E" w:rsidRPr="00711614" w:rsidRDefault="0039062E" w:rsidP="00F27D14">
      <w:pPr>
        <w:keepNext/>
        <w:keepLines/>
        <w:ind w:hanging="320"/>
        <w:outlineLvl w:val="3"/>
        <w:rPr>
          <w:rFonts w:ascii="Times New Roman" w:eastAsia="Arial Unicode MS" w:hAnsi="Times New Roman" w:cs="Times New Roman"/>
          <w:b/>
          <w:bCs/>
          <w:sz w:val="28"/>
          <w:szCs w:val="28"/>
          <w:lang w:eastAsia="ru-RU"/>
        </w:rPr>
      </w:pPr>
    </w:p>
    <w:p w:rsidR="0039062E" w:rsidRPr="00711614" w:rsidRDefault="0039062E" w:rsidP="00F27D14">
      <w:pPr>
        <w:keepNext/>
        <w:keepLines/>
        <w:ind w:hanging="320"/>
        <w:outlineLvl w:val="3"/>
        <w:rPr>
          <w:rFonts w:ascii="Times New Roman" w:eastAsia="Arial Unicode MS" w:hAnsi="Times New Roman" w:cs="Times New Roman"/>
          <w:b/>
          <w:bCs/>
          <w:sz w:val="28"/>
          <w:szCs w:val="28"/>
          <w:lang w:eastAsia="ru-RU"/>
        </w:rPr>
      </w:pPr>
      <w:r w:rsidRPr="00711614">
        <w:rPr>
          <w:rStyle w:val="af2"/>
          <w:rFonts w:ascii="Times New Roman" w:hAnsi="Times New Roman" w:cs="Times New Roman"/>
          <w:sz w:val="28"/>
          <w:szCs w:val="28"/>
        </w:rPr>
        <w:t>Старшая группа – 5-6 лет</w:t>
      </w:r>
    </w:p>
    <w:p w:rsidR="0039062E" w:rsidRPr="00711614" w:rsidRDefault="0039062E" w:rsidP="00F27D14">
      <w:pPr>
        <w:pStyle w:val="af1"/>
        <w:spacing w:before="0" w:beforeAutospacing="0" w:after="0" w:afterAutospacing="0"/>
        <w:rPr>
          <w:sz w:val="28"/>
          <w:szCs w:val="28"/>
        </w:rPr>
      </w:pPr>
      <w:r w:rsidRPr="00711614">
        <w:rPr>
          <w:b/>
          <w:sz w:val="28"/>
          <w:szCs w:val="28"/>
        </w:rPr>
        <w:t>Задание 1.</w:t>
      </w:r>
      <w:r w:rsidRPr="00711614">
        <w:rPr>
          <w:sz w:val="28"/>
          <w:szCs w:val="28"/>
        </w:rPr>
        <w:br/>
        <w:t>Дидактическая игра «Лента времени».</w:t>
      </w:r>
      <w:r w:rsidRPr="00711614">
        <w:rPr>
          <w:sz w:val="28"/>
          <w:szCs w:val="28"/>
        </w:rPr>
        <w:br/>
        <w:t>Цель: выявить представления об общем ходе возрастного развития человека, умение различать проявление возрастных и половых особенностей во внешнем облике взрослых людей (черты лица, одежда, прическа, обувь).</w:t>
      </w:r>
    </w:p>
    <w:p w:rsidR="0039062E" w:rsidRPr="00711614" w:rsidRDefault="0039062E" w:rsidP="00F27D14">
      <w:pPr>
        <w:pStyle w:val="af1"/>
        <w:spacing w:before="0" w:beforeAutospacing="0" w:after="0" w:afterAutospacing="0"/>
        <w:rPr>
          <w:sz w:val="28"/>
          <w:szCs w:val="28"/>
        </w:rPr>
      </w:pPr>
      <w:r w:rsidRPr="00711614">
        <w:rPr>
          <w:b/>
          <w:sz w:val="28"/>
          <w:szCs w:val="28"/>
        </w:rPr>
        <w:t>Задание 2.</w:t>
      </w:r>
      <w:r w:rsidRPr="00711614">
        <w:rPr>
          <w:b/>
          <w:sz w:val="28"/>
          <w:szCs w:val="28"/>
        </w:rPr>
        <w:br/>
      </w:r>
      <w:r w:rsidRPr="00711614">
        <w:rPr>
          <w:sz w:val="28"/>
          <w:szCs w:val="28"/>
        </w:rPr>
        <w:t>Лото «Быт русских людей».</w:t>
      </w:r>
      <w:r w:rsidRPr="00711614">
        <w:rPr>
          <w:sz w:val="28"/>
          <w:szCs w:val="28"/>
        </w:rPr>
        <w:br/>
        <w:t>Цель: выявить знания о представлении быта русских людей.</w:t>
      </w:r>
    </w:p>
    <w:p w:rsidR="0039062E" w:rsidRPr="00711614" w:rsidRDefault="0039062E" w:rsidP="00F27D14">
      <w:pPr>
        <w:pStyle w:val="af1"/>
        <w:spacing w:before="0" w:beforeAutospacing="0" w:after="0" w:afterAutospacing="0"/>
        <w:rPr>
          <w:sz w:val="28"/>
          <w:szCs w:val="28"/>
        </w:rPr>
      </w:pPr>
      <w:r w:rsidRPr="00711614">
        <w:rPr>
          <w:b/>
          <w:sz w:val="28"/>
          <w:szCs w:val="28"/>
        </w:rPr>
        <w:t>Задание 3.</w:t>
      </w:r>
      <w:r w:rsidRPr="00711614">
        <w:rPr>
          <w:sz w:val="28"/>
          <w:szCs w:val="28"/>
        </w:rPr>
        <w:br/>
        <w:t>Дидактическая игра «Что сначала, что потом».</w:t>
      </w:r>
      <w:r w:rsidRPr="00711614">
        <w:rPr>
          <w:sz w:val="28"/>
          <w:szCs w:val="28"/>
        </w:rPr>
        <w:br/>
        <w:t>Цель: выявить знания об особенностях жизни людей в прошлом и настоящем.</w:t>
      </w:r>
    </w:p>
    <w:p w:rsidR="0039062E" w:rsidRPr="00711614" w:rsidRDefault="0039062E" w:rsidP="00F27D14">
      <w:pPr>
        <w:pStyle w:val="af1"/>
        <w:spacing w:before="0" w:beforeAutospacing="0" w:after="0" w:afterAutospacing="0"/>
        <w:rPr>
          <w:sz w:val="28"/>
          <w:szCs w:val="28"/>
        </w:rPr>
      </w:pPr>
      <w:r w:rsidRPr="00711614">
        <w:rPr>
          <w:b/>
          <w:sz w:val="28"/>
          <w:szCs w:val="28"/>
        </w:rPr>
        <w:t>Задание  4.</w:t>
      </w:r>
      <w:r w:rsidRPr="00711614">
        <w:rPr>
          <w:sz w:val="28"/>
          <w:szCs w:val="28"/>
        </w:rPr>
        <w:br/>
        <w:t>Устное народное творчество</w:t>
      </w:r>
      <w:r w:rsidRPr="00711614">
        <w:rPr>
          <w:sz w:val="28"/>
          <w:szCs w:val="28"/>
        </w:rPr>
        <w:br/>
        <w:t>Цель: выявить у детей багаж знаний пословиц, поговорок, загадок, русских народных сказок, считалок, потешек, закличек, дразнилок.</w:t>
      </w:r>
      <w:r w:rsidRPr="00711614">
        <w:rPr>
          <w:sz w:val="28"/>
          <w:szCs w:val="28"/>
        </w:rPr>
        <w:br/>
      </w:r>
    </w:p>
    <w:p w:rsidR="0039062E" w:rsidRPr="00711614" w:rsidRDefault="0039062E" w:rsidP="00F27D14">
      <w:pPr>
        <w:keepNext/>
        <w:keepLines/>
        <w:ind w:left="320" w:hanging="320"/>
        <w:outlineLvl w:val="3"/>
        <w:rPr>
          <w:rFonts w:ascii="Times New Roman" w:eastAsia="Arial Unicode MS" w:hAnsi="Times New Roman" w:cs="Times New Roman"/>
          <w:b/>
          <w:bCs/>
          <w:sz w:val="28"/>
          <w:szCs w:val="28"/>
          <w:lang w:eastAsia="ru-RU"/>
        </w:rPr>
      </w:pPr>
      <w:r w:rsidRPr="00711614">
        <w:rPr>
          <w:rFonts w:ascii="Times New Roman" w:eastAsia="Arial Unicode MS" w:hAnsi="Times New Roman" w:cs="Times New Roman"/>
          <w:b/>
          <w:bCs/>
          <w:sz w:val="28"/>
          <w:szCs w:val="28"/>
          <w:lang w:eastAsia="ru-RU"/>
        </w:rPr>
        <w:t>Подготовительная группа- 6-7 лет</w:t>
      </w:r>
    </w:p>
    <w:p w:rsidR="0039062E" w:rsidRPr="00711614" w:rsidRDefault="0039062E" w:rsidP="00F27D14">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Задание 1.</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 «Народная мудрость»</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lastRenderedPageBreak/>
        <w:t>Цель: уточнить знание детьми примет, пословиц, поговорок русского народа и их значения. Дополнить фразу знакомых пословиц, примет и поговорок, объяснить их значение.</w:t>
      </w:r>
    </w:p>
    <w:p w:rsidR="0039062E" w:rsidRPr="00711614" w:rsidRDefault="0039062E" w:rsidP="00F27D14">
      <w:pPr>
        <w:rPr>
          <w:rFonts w:ascii="Times New Roman" w:eastAsia="Times New Roman" w:hAnsi="Times New Roman" w:cs="Times New Roman"/>
          <w:b/>
          <w:sz w:val="28"/>
          <w:szCs w:val="28"/>
          <w:lang w:eastAsia="ru-RU"/>
        </w:rPr>
      </w:pPr>
      <w:r w:rsidRPr="00711614">
        <w:rPr>
          <w:rFonts w:ascii="Times New Roman" w:eastAsia="Times New Roman" w:hAnsi="Times New Roman" w:cs="Times New Roman"/>
          <w:b/>
          <w:sz w:val="28"/>
          <w:szCs w:val="28"/>
          <w:lang w:eastAsia="ru-RU"/>
        </w:rPr>
        <w:t>Задание 2.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«Одень куклу»</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Цель: уточнить представление детей о русском народном костюме.</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sz w:val="28"/>
          <w:szCs w:val="28"/>
          <w:lang w:eastAsia="ru-RU"/>
        </w:rPr>
        <w:t>Задание 3.</w:t>
      </w:r>
      <w:r w:rsidRPr="00711614">
        <w:rPr>
          <w:rFonts w:ascii="Times New Roman" w:eastAsia="Times New Roman" w:hAnsi="Times New Roman" w:cs="Times New Roman"/>
          <w:sz w:val="28"/>
          <w:szCs w:val="28"/>
          <w:lang w:eastAsia="ru-RU"/>
        </w:rPr>
        <w:t>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«Укрась салфетку»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Цель: уточнить знание декоративной росписи, определить умение самостоятельно использовать имеющиеся навыки.</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sz w:val="28"/>
          <w:szCs w:val="28"/>
          <w:lang w:eastAsia="ru-RU"/>
        </w:rPr>
        <w:t>Задание 4.</w:t>
      </w:r>
      <w:r w:rsidRPr="00711614">
        <w:rPr>
          <w:rFonts w:ascii="Times New Roman" w:eastAsia="Times New Roman" w:hAnsi="Times New Roman" w:cs="Times New Roman"/>
          <w:sz w:val="28"/>
          <w:szCs w:val="28"/>
          <w:lang w:eastAsia="ru-RU"/>
        </w:rPr>
        <w:t>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«Русская изба»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Цель: уточнить знание детьми названий и назначения предметов быта в старину.</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Задание 5.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«Русские народные промыслы»</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Цель: уточнить знание особенностей различных промыслов (дымковская игрушка, Хохлома, городецкая роспись и т.д.)</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sz w:val="28"/>
          <w:szCs w:val="28"/>
          <w:lang w:eastAsia="ru-RU"/>
        </w:rPr>
        <w:t>Задание 6.</w:t>
      </w:r>
      <w:r w:rsidRPr="00711614">
        <w:rPr>
          <w:rFonts w:ascii="Times New Roman" w:eastAsia="Times New Roman" w:hAnsi="Times New Roman" w:cs="Times New Roman"/>
          <w:sz w:val="28"/>
          <w:szCs w:val="28"/>
          <w:lang w:eastAsia="ru-RU"/>
        </w:rPr>
        <w:t>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«Моя семья»</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Цель: уточнить знания о членах семьи и родственных отношениях.</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b/>
          <w:sz w:val="28"/>
          <w:szCs w:val="28"/>
          <w:lang w:eastAsia="ru-RU"/>
        </w:rPr>
        <w:t>Задание 7.</w:t>
      </w:r>
      <w:r w:rsidRPr="00711614">
        <w:rPr>
          <w:rFonts w:ascii="Times New Roman" w:eastAsia="Times New Roman" w:hAnsi="Times New Roman" w:cs="Times New Roman"/>
          <w:sz w:val="28"/>
          <w:szCs w:val="28"/>
          <w:lang w:eastAsia="ru-RU"/>
        </w:rPr>
        <w:t> </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«Наша Родина-Россия»</w:t>
      </w:r>
    </w:p>
    <w:p w:rsidR="0039062E" w:rsidRPr="00711614" w:rsidRDefault="0039062E" w:rsidP="00F27D14">
      <w:pPr>
        <w:rPr>
          <w:rFonts w:ascii="Times New Roman" w:eastAsia="Times New Roman" w:hAnsi="Times New Roman" w:cs="Times New Roman"/>
          <w:sz w:val="28"/>
          <w:szCs w:val="28"/>
          <w:lang w:eastAsia="ru-RU"/>
        </w:rPr>
      </w:pPr>
      <w:r w:rsidRPr="00711614">
        <w:rPr>
          <w:rFonts w:ascii="Times New Roman" w:eastAsia="Times New Roman" w:hAnsi="Times New Roman" w:cs="Times New Roman"/>
          <w:sz w:val="28"/>
          <w:szCs w:val="28"/>
          <w:lang w:eastAsia="ru-RU"/>
        </w:rPr>
        <w:t>Цель – уточнить знание о стране и своей малой Родине.</w:t>
      </w:r>
    </w:p>
    <w:p w:rsidR="00EA165F" w:rsidRPr="00711614" w:rsidRDefault="00EA165F" w:rsidP="005540E7">
      <w:pPr>
        <w:tabs>
          <w:tab w:val="left" w:pos="5650"/>
        </w:tabs>
        <w:jc w:val="both"/>
        <w:rPr>
          <w:rFonts w:ascii="Times New Roman" w:eastAsia="Calibri" w:hAnsi="Times New Roman" w:cs="Times New Roman"/>
          <w:sz w:val="28"/>
          <w:szCs w:val="28"/>
        </w:rPr>
      </w:pPr>
    </w:p>
    <w:sectPr w:rsidR="00EA165F" w:rsidRPr="00711614" w:rsidSect="00711614">
      <w:pgSz w:w="11905" w:h="16837"/>
      <w:pgMar w:top="851" w:right="706" w:bottom="851"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74" w:rsidRDefault="00702074" w:rsidP="00BD1CD2">
      <w:r>
        <w:separator/>
      </w:r>
    </w:p>
  </w:endnote>
  <w:endnote w:type="continuationSeparator" w:id="1">
    <w:p w:rsidR="00702074" w:rsidRDefault="00702074" w:rsidP="00BD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9986"/>
    </w:sdtPr>
    <w:sdtContent>
      <w:p w:rsidR="008151FA" w:rsidRDefault="00797909">
        <w:pPr>
          <w:pStyle w:val="a7"/>
          <w:jc w:val="center"/>
        </w:pPr>
        <w:fldSimple w:instr="PAGE   \* MERGEFORMAT">
          <w:r w:rsidR="00B32489">
            <w:rPr>
              <w:noProof/>
            </w:rPr>
            <w:t>2</w:t>
          </w:r>
        </w:fldSimple>
      </w:p>
    </w:sdtContent>
  </w:sdt>
  <w:p w:rsidR="008151FA" w:rsidRDefault="008151F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74" w:rsidRDefault="00702074" w:rsidP="00BD1CD2">
      <w:r>
        <w:separator/>
      </w:r>
    </w:p>
  </w:footnote>
  <w:footnote w:type="continuationSeparator" w:id="1">
    <w:p w:rsidR="00702074" w:rsidRDefault="00702074" w:rsidP="00BD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7"/>
    <w:multiLevelType w:val="multilevel"/>
    <w:tmpl w:val="00000046"/>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17">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8">
    <w:nsid w:val="04E920C9"/>
    <w:multiLevelType w:val="multilevel"/>
    <w:tmpl w:val="06486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5CC22BB"/>
    <w:multiLevelType w:val="multilevel"/>
    <w:tmpl w:val="23A6E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E6305F"/>
    <w:multiLevelType w:val="hybridMultilevel"/>
    <w:tmpl w:val="C992A3E0"/>
    <w:lvl w:ilvl="0" w:tplc="00000029">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034C28"/>
    <w:multiLevelType w:val="multilevel"/>
    <w:tmpl w:val="06486FD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0B5A85"/>
    <w:multiLevelType w:val="hybridMultilevel"/>
    <w:tmpl w:val="E2B872DC"/>
    <w:lvl w:ilvl="0" w:tplc="00000029">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372635"/>
    <w:multiLevelType w:val="hybridMultilevel"/>
    <w:tmpl w:val="A79202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27529"/>
    <w:multiLevelType w:val="multilevel"/>
    <w:tmpl w:val="F708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6A238F"/>
    <w:multiLevelType w:val="multilevel"/>
    <w:tmpl w:val="CA7CAFA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61430D"/>
    <w:multiLevelType w:val="multilevel"/>
    <w:tmpl w:val="2880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E5ABC"/>
    <w:multiLevelType w:val="multilevel"/>
    <w:tmpl w:val="4DC6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A10643"/>
    <w:multiLevelType w:val="multilevel"/>
    <w:tmpl w:val="B662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C622A2"/>
    <w:multiLevelType w:val="hybridMultilevel"/>
    <w:tmpl w:val="C91E10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6BC6548D"/>
    <w:multiLevelType w:val="multilevel"/>
    <w:tmpl w:val="FFA0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EF3A97"/>
    <w:multiLevelType w:val="hybridMultilevel"/>
    <w:tmpl w:val="C81C7F4E"/>
    <w:lvl w:ilvl="0" w:tplc="00000029">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4"/>
  </w:num>
  <w:num w:numId="4">
    <w:abstractNumId w:val="1"/>
  </w:num>
  <w:num w:numId="5">
    <w:abstractNumId w:val="29"/>
  </w:num>
  <w:num w:numId="6">
    <w:abstractNumId w:val="3"/>
  </w:num>
  <w:num w:numId="7">
    <w:abstractNumId w:val="8"/>
  </w:num>
  <w:num w:numId="8">
    <w:abstractNumId w:val="23"/>
  </w:num>
  <w:num w:numId="9">
    <w:abstractNumId w:val="9"/>
  </w:num>
  <w:num w:numId="10">
    <w:abstractNumId w:val="10"/>
  </w:num>
  <w:num w:numId="11">
    <w:abstractNumId w:val="11"/>
  </w:num>
  <w:num w:numId="12">
    <w:abstractNumId w:val="12"/>
  </w:num>
  <w:num w:numId="13">
    <w:abstractNumId w:val="17"/>
  </w:num>
  <w:num w:numId="14">
    <w:abstractNumId w:val="22"/>
  </w:num>
  <w:num w:numId="15">
    <w:abstractNumId w:val="20"/>
  </w:num>
  <w:num w:numId="16">
    <w:abstractNumId w:val="31"/>
  </w:num>
  <w:num w:numId="17">
    <w:abstractNumId w:val="2"/>
  </w:num>
  <w:num w:numId="18">
    <w:abstractNumId w:val="5"/>
  </w:num>
  <w:num w:numId="19">
    <w:abstractNumId w:val="6"/>
  </w:num>
  <w:num w:numId="20">
    <w:abstractNumId w:val="7"/>
  </w:num>
  <w:num w:numId="21">
    <w:abstractNumId w:val="13"/>
  </w:num>
  <w:num w:numId="22">
    <w:abstractNumId w:val="14"/>
  </w:num>
  <w:num w:numId="23">
    <w:abstractNumId w:val="15"/>
  </w:num>
  <w:num w:numId="24">
    <w:abstractNumId w:val="16"/>
  </w:num>
  <w:num w:numId="25">
    <w:abstractNumId w:val="26"/>
  </w:num>
  <w:num w:numId="26">
    <w:abstractNumId w:val="19"/>
  </w:num>
  <w:num w:numId="27">
    <w:abstractNumId w:val="21"/>
  </w:num>
  <w:num w:numId="28">
    <w:abstractNumId w:val="24"/>
  </w:num>
  <w:num w:numId="29">
    <w:abstractNumId w:val="28"/>
  </w:num>
  <w:num w:numId="30">
    <w:abstractNumId w:val="27"/>
  </w:num>
  <w:num w:numId="31">
    <w:abstractNumId w:val="3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F215C9"/>
    <w:rsid w:val="00004CDA"/>
    <w:rsid w:val="00004FA0"/>
    <w:rsid w:val="00027399"/>
    <w:rsid w:val="000310DC"/>
    <w:rsid w:val="00091FA8"/>
    <w:rsid w:val="000A3AF5"/>
    <w:rsid w:val="000B4F2B"/>
    <w:rsid w:val="000C7794"/>
    <w:rsid w:val="00101C04"/>
    <w:rsid w:val="00105EC1"/>
    <w:rsid w:val="00107AAB"/>
    <w:rsid w:val="0013044D"/>
    <w:rsid w:val="001542FF"/>
    <w:rsid w:val="00195E24"/>
    <w:rsid w:val="001B405E"/>
    <w:rsid w:val="001E74EC"/>
    <w:rsid w:val="002205CE"/>
    <w:rsid w:val="00237FF8"/>
    <w:rsid w:val="00240701"/>
    <w:rsid w:val="0024170E"/>
    <w:rsid w:val="00254023"/>
    <w:rsid w:val="00256849"/>
    <w:rsid w:val="00260074"/>
    <w:rsid w:val="00261600"/>
    <w:rsid w:val="00265870"/>
    <w:rsid w:val="0028449C"/>
    <w:rsid w:val="002C2D82"/>
    <w:rsid w:val="002C528E"/>
    <w:rsid w:val="0031004A"/>
    <w:rsid w:val="00327092"/>
    <w:rsid w:val="00330F50"/>
    <w:rsid w:val="0033628A"/>
    <w:rsid w:val="00352F47"/>
    <w:rsid w:val="00376335"/>
    <w:rsid w:val="0039014F"/>
    <w:rsid w:val="0039062E"/>
    <w:rsid w:val="00393D30"/>
    <w:rsid w:val="003B0DB3"/>
    <w:rsid w:val="003B322E"/>
    <w:rsid w:val="003B4AD3"/>
    <w:rsid w:val="003F4430"/>
    <w:rsid w:val="00457E9D"/>
    <w:rsid w:val="00474361"/>
    <w:rsid w:val="004918E6"/>
    <w:rsid w:val="004B0CFB"/>
    <w:rsid w:val="004B4562"/>
    <w:rsid w:val="004C7CF2"/>
    <w:rsid w:val="004E29E7"/>
    <w:rsid w:val="004E72E2"/>
    <w:rsid w:val="004F5553"/>
    <w:rsid w:val="00504178"/>
    <w:rsid w:val="00506590"/>
    <w:rsid w:val="00511292"/>
    <w:rsid w:val="00550510"/>
    <w:rsid w:val="005540E7"/>
    <w:rsid w:val="005A730F"/>
    <w:rsid w:val="005F1675"/>
    <w:rsid w:val="005F2453"/>
    <w:rsid w:val="00606D5F"/>
    <w:rsid w:val="00622441"/>
    <w:rsid w:val="00624EAC"/>
    <w:rsid w:val="00646D91"/>
    <w:rsid w:val="00655BA3"/>
    <w:rsid w:val="00662A04"/>
    <w:rsid w:val="00694A8D"/>
    <w:rsid w:val="006A3AB7"/>
    <w:rsid w:val="006A4878"/>
    <w:rsid w:val="006C5C99"/>
    <w:rsid w:val="006E7B99"/>
    <w:rsid w:val="006F2747"/>
    <w:rsid w:val="00701141"/>
    <w:rsid w:val="00702074"/>
    <w:rsid w:val="00703D47"/>
    <w:rsid w:val="00711614"/>
    <w:rsid w:val="00732610"/>
    <w:rsid w:val="0076179A"/>
    <w:rsid w:val="00766140"/>
    <w:rsid w:val="00781C8E"/>
    <w:rsid w:val="007847D1"/>
    <w:rsid w:val="00793271"/>
    <w:rsid w:val="00797909"/>
    <w:rsid w:val="007C103E"/>
    <w:rsid w:val="007C621E"/>
    <w:rsid w:val="00801E52"/>
    <w:rsid w:val="00802DC3"/>
    <w:rsid w:val="008151FA"/>
    <w:rsid w:val="00816B2C"/>
    <w:rsid w:val="00816E86"/>
    <w:rsid w:val="00832D95"/>
    <w:rsid w:val="00846E71"/>
    <w:rsid w:val="00855699"/>
    <w:rsid w:val="00925356"/>
    <w:rsid w:val="00936C31"/>
    <w:rsid w:val="0093724E"/>
    <w:rsid w:val="0094526E"/>
    <w:rsid w:val="00955AD2"/>
    <w:rsid w:val="00965FCF"/>
    <w:rsid w:val="00973CD8"/>
    <w:rsid w:val="00981BBF"/>
    <w:rsid w:val="009B5C5E"/>
    <w:rsid w:val="009F578E"/>
    <w:rsid w:val="009F7A56"/>
    <w:rsid w:val="00A325CF"/>
    <w:rsid w:val="00A94C52"/>
    <w:rsid w:val="00AB567C"/>
    <w:rsid w:val="00AE15C2"/>
    <w:rsid w:val="00AE32DB"/>
    <w:rsid w:val="00B30173"/>
    <w:rsid w:val="00B32489"/>
    <w:rsid w:val="00B36475"/>
    <w:rsid w:val="00B62A94"/>
    <w:rsid w:val="00B65CAE"/>
    <w:rsid w:val="00B7792B"/>
    <w:rsid w:val="00B8097F"/>
    <w:rsid w:val="00B86BB3"/>
    <w:rsid w:val="00B87C54"/>
    <w:rsid w:val="00B944F7"/>
    <w:rsid w:val="00BC06D6"/>
    <w:rsid w:val="00BD1CD2"/>
    <w:rsid w:val="00C33768"/>
    <w:rsid w:val="00C3559E"/>
    <w:rsid w:val="00C612E9"/>
    <w:rsid w:val="00CC6203"/>
    <w:rsid w:val="00CF5AB9"/>
    <w:rsid w:val="00D03F9C"/>
    <w:rsid w:val="00D12F3B"/>
    <w:rsid w:val="00DB03B7"/>
    <w:rsid w:val="00DC3DB4"/>
    <w:rsid w:val="00DC4753"/>
    <w:rsid w:val="00DC6BD4"/>
    <w:rsid w:val="00E03994"/>
    <w:rsid w:val="00E41E19"/>
    <w:rsid w:val="00E912BA"/>
    <w:rsid w:val="00E941B2"/>
    <w:rsid w:val="00EA165F"/>
    <w:rsid w:val="00EB4373"/>
    <w:rsid w:val="00EE280B"/>
    <w:rsid w:val="00EE3853"/>
    <w:rsid w:val="00EE51B5"/>
    <w:rsid w:val="00EE7BC3"/>
    <w:rsid w:val="00EF7D7B"/>
    <w:rsid w:val="00F05CFD"/>
    <w:rsid w:val="00F215C9"/>
    <w:rsid w:val="00F27D14"/>
    <w:rsid w:val="00F42255"/>
    <w:rsid w:val="00F73C3A"/>
    <w:rsid w:val="00FC66C2"/>
    <w:rsid w:val="00FD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1"/>
    <w:uiPriority w:val="99"/>
    <w:rsid w:val="00BD1CD2"/>
    <w:rPr>
      <w:rFonts w:ascii="Times New Roman" w:hAnsi="Times New Roman" w:cs="Times New Roman"/>
      <w:b/>
      <w:bCs/>
      <w:sz w:val="23"/>
      <w:szCs w:val="23"/>
      <w:shd w:val="clear" w:color="auto" w:fill="FFFFFF"/>
    </w:rPr>
  </w:style>
  <w:style w:type="character" w:customStyle="1" w:styleId="40">
    <w:name w:val="Заголовок №4"/>
    <w:basedOn w:val="4"/>
    <w:uiPriority w:val="99"/>
    <w:rsid w:val="00BD1CD2"/>
    <w:rPr>
      <w:rFonts w:ascii="Times New Roman" w:hAnsi="Times New Roman" w:cs="Times New Roman"/>
      <w:b/>
      <w:bCs/>
      <w:sz w:val="23"/>
      <w:szCs w:val="23"/>
      <w:u w:val="single"/>
      <w:shd w:val="clear" w:color="auto" w:fill="FFFFFF"/>
    </w:rPr>
  </w:style>
  <w:style w:type="character" w:customStyle="1" w:styleId="1">
    <w:name w:val="Основной текст Знак1"/>
    <w:basedOn w:val="a0"/>
    <w:link w:val="a3"/>
    <w:uiPriority w:val="99"/>
    <w:rsid w:val="00BD1CD2"/>
    <w:rPr>
      <w:rFonts w:ascii="Times New Roman" w:hAnsi="Times New Roman" w:cs="Times New Roman"/>
      <w:sz w:val="23"/>
      <w:szCs w:val="23"/>
      <w:shd w:val="clear" w:color="auto" w:fill="FFFFFF"/>
    </w:rPr>
  </w:style>
  <w:style w:type="paragraph" w:styleId="a3">
    <w:name w:val="Body Text"/>
    <w:basedOn w:val="a"/>
    <w:link w:val="1"/>
    <w:uiPriority w:val="99"/>
    <w:rsid w:val="00BD1CD2"/>
    <w:pPr>
      <w:shd w:val="clear" w:color="auto" w:fill="FFFFFF"/>
      <w:spacing w:before="60" w:line="274" w:lineRule="exact"/>
      <w:ind w:hanging="460"/>
    </w:pPr>
    <w:rPr>
      <w:rFonts w:ascii="Times New Roman" w:hAnsi="Times New Roman" w:cs="Times New Roman"/>
      <w:sz w:val="23"/>
      <w:szCs w:val="23"/>
    </w:rPr>
  </w:style>
  <w:style w:type="character" w:customStyle="1" w:styleId="a4">
    <w:name w:val="Основной текст Знак"/>
    <w:basedOn w:val="a0"/>
    <w:uiPriority w:val="99"/>
    <w:semiHidden/>
    <w:rsid w:val="00BD1CD2"/>
  </w:style>
  <w:style w:type="paragraph" w:customStyle="1" w:styleId="41">
    <w:name w:val="Заголовок №41"/>
    <w:basedOn w:val="a"/>
    <w:link w:val="4"/>
    <w:uiPriority w:val="99"/>
    <w:rsid w:val="00BD1CD2"/>
    <w:pPr>
      <w:shd w:val="clear" w:color="auto" w:fill="FFFFFF"/>
      <w:spacing w:line="269" w:lineRule="exact"/>
      <w:ind w:hanging="2040"/>
      <w:jc w:val="center"/>
      <w:outlineLvl w:val="3"/>
    </w:pPr>
    <w:rPr>
      <w:rFonts w:ascii="Times New Roman" w:hAnsi="Times New Roman" w:cs="Times New Roman"/>
      <w:b/>
      <w:bCs/>
      <w:sz w:val="23"/>
      <w:szCs w:val="23"/>
    </w:rPr>
  </w:style>
  <w:style w:type="paragraph" w:styleId="a5">
    <w:name w:val="header"/>
    <w:basedOn w:val="a"/>
    <w:link w:val="a6"/>
    <w:uiPriority w:val="99"/>
    <w:unhideWhenUsed/>
    <w:rsid w:val="00BD1CD2"/>
    <w:pPr>
      <w:tabs>
        <w:tab w:val="center" w:pos="4677"/>
        <w:tab w:val="right" w:pos="9355"/>
      </w:tabs>
    </w:pPr>
  </w:style>
  <w:style w:type="character" w:customStyle="1" w:styleId="a6">
    <w:name w:val="Верхний колонтитул Знак"/>
    <w:basedOn w:val="a0"/>
    <w:link w:val="a5"/>
    <w:uiPriority w:val="99"/>
    <w:rsid w:val="00BD1CD2"/>
  </w:style>
  <w:style w:type="paragraph" w:styleId="a7">
    <w:name w:val="footer"/>
    <w:basedOn w:val="a"/>
    <w:link w:val="a8"/>
    <w:uiPriority w:val="99"/>
    <w:unhideWhenUsed/>
    <w:rsid w:val="00BD1CD2"/>
    <w:pPr>
      <w:tabs>
        <w:tab w:val="center" w:pos="4677"/>
        <w:tab w:val="right" w:pos="9355"/>
      </w:tabs>
    </w:pPr>
  </w:style>
  <w:style w:type="character" w:customStyle="1" w:styleId="a8">
    <w:name w:val="Нижний колонтитул Знак"/>
    <w:basedOn w:val="a0"/>
    <w:link w:val="a7"/>
    <w:uiPriority w:val="99"/>
    <w:rsid w:val="00BD1CD2"/>
  </w:style>
  <w:style w:type="paragraph" w:styleId="a9">
    <w:name w:val="List Paragraph"/>
    <w:basedOn w:val="a"/>
    <w:uiPriority w:val="34"/>
    <w:qFormat/>
    <w:rsid w:val="00766140"/>
    <w:pPr>
      <w:ind w:left="720"/>
      <w:contextualSpacing/>
    </w:pPr>
  </w:style>
  <w:style w:type="character" w:customStyle="1" w:styleId="2">
    <w:name w:val="Заголовок №2_"/>
    <w:basedOn w:val="a0"/>
    <w:link w:val="20"/>
    <w:uiPriority w:val="99"/>
    <w:rsid w:val="00EE280B"/>
    <w:rPr>
      <w:rFonts w:ascii="Times New Roman" w:hAnsi="Times New Roman" w:cs="Times New Roman"/>
      <w:b/>
      <w:bCs/>
      <w:sz w:val="27"/>
      <w:szCs w:val="27"/>
      <w:shd w:val="clear" w:color="auto" w:fill="FFFFFF"/>
    </w:rPr>
  </w:style>
  <w:style w:type="paragraph" w:customStyle="1" w:styleId="20">
    <w:name w:val="Заголовок №2"/>
    <w:basedOn w:val="a"/>
    <w:link w:val="2"/>
    <w:uiPriority w:val="99"/>
    <w:rsid w:val="00EE280B"/>
    <w:pPr>
      <w:shd w:val="clear" w:color="auto" w:fill="FFFFFF"/>
      <w:spacing w:after="720" w:line="240" w:lineRule="atLeast"/>
      <w:outlineLvl w:val="1"/>
    </w:pPr>
    <w:rPr>
      <w:rFonts w:ascii="Times New Roman" w:hAnsi="Times New Roman" w:cs="Times New Roman"/>
      <w:b/>
      <w:bCs/>
      <w:sz w:val="27"/>
      <w:szCs w:val="27"/>
    </w:rPr>
  </w:style>
  <w:style w:type="character" w:styleId="aa">
    <w:name w:val="line number"/>
    <w:basedOn w:val="a0"/>
    <w:uiPriority w:val="99"/>
    <w:semiHidden/>
    <w:unhideWhenUsed/>
    <w:rsid w:val="00260074"/>
  </w:style>
  <w:style w:type="character" w:customStyle="1" w:styleId="c1">
    <w:name w:val="c1"/>
    <w:basedOn w:val="a0"/>
    <w:rsid w:val="00606D5F"/>
  </w:style>
  <w:style w:type="paragraph" w:customStyle="1" w:styleId="c23">
    <w:name w:val="c23"/>
    <w:basedOn w:val="a"/>
    <w:rsid w:val="00606D5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
    <w:name w:val="c3"/>
    <w:basedOn w:val="a"/>
    <w:rsid w:val="00606D5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105EC1"/>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105EC1"/>
    <w:pPr>
      <w:shd w:val="clear" w:color="auto" w:fill="FFFFFF"/>
      <w:spacing w:before="240" w:after="360" w:line="240" w:lineRule="atLeast"/>
    </w:pPr>
    <w:rPr>
      <w:rFonts w:ascii="Times New Roman" w:hAnsi="Times New Roman" w:cs="Times New Roman"/>
      <w:b/>
      <w:bCs/>
      <w:sz w:val="23"/>
      <w:szCs w:val="23"/>
    </w:rPr>
  </w:style>
  <w:style w:type="numbering" w:customStyle="1" w:styleId="10">
    <w:name w:val="Нет списка1"/>
    <w:next w:val="a2"/>
    <w:uiPriority w:val="99"/>
    <w:semiHidden/>
    <w:unhideWhenUsed/>
    <w:rsid w:val="00240701"/>
  </w:style>
  <w:style w:type="character" w:styleId="ab">
    <w:name w:val="Hyperlink"/>
    <w:basedOn w:val="a0"/>
    <w:uiPriority w:val="99"/>
    <w:rsid w:val="00240701"/>
    <w:rPr>
      <w:color w:val="0066CC"/>
      <w:u w:val="single"/>
    </w:rPr>
  </w:style>
  <w:style w:type="character" w:customStyle="1" w:styleId="21">
    <w:name w:val="Основной текст (2)_"/>
    <w:basedOn w:val="a0"/>
    <w:link w:val="22"/>
    <w:uiPriority w:val="99"/>
    <w:rsid w:val="00240701"/>
    <w:rPr>
      <w:rFonts w:ascii="Times New Roman" w:hAnsi="Times New Roman" w:cs="Times New Roman"/>
      <w:b/>
      <w:bCs/>
      <w:sz w:val="31"/>
      <w:szCs w:val="31"/>
      <w:shd w:val="clear" w:color="auto" w:fill="FFFFFF"/>
    </w:rPr>
  </w:style>
  <w:style w:type="character" w:customStyle="1" w:styleId="213">
    <w:name w:val="Основной текст (2) + 13"/>
    <w:aliases w:val="5 pt"/>
    <w:basedOn w:val="21"/>
    <w:uiPriority w:val="99"/>
    <w:rsid w:val="00240701"/>
    <w:rPr>
      <w:rFonts w:ascii="Times New Roman" w:hAnsi="Times New Roman" w:cs="Times New Roman"/>
      <w:b/>
      <w:bCs/>
      <w:sz w:val="27"/>
      <w:szCs w:val="27"/>
      <w:shd w:val="clear" w:color="auto" w:fill="FFFFFF"/>
    </w:rPr>
  </w:style>
  <w:style w:type="character" w:customStyle="1" w:styleId="ac">
    <w:name w:val="Колонтитул_"/>
    <w:basedOn w:val="a0"/>
    <w:link w:val="ad"/>
    <w:uiPriority w:val="99"/>
    <w:rsid w:val="00240701"/>
    <w:rPr>
      <w:rFonts w:ascii="Times New Roman" w:hAnsi="Times New Roman" w:cs="Times New Roman"/>
      <w:noProof/>
      <w:sz w:val="20"/>
      <w:szCs w:val="20"/>
      <w:shd w:val="clear" w:color="auto" w:fill="FFFFFF"/>
    </w:rPr>
  </w:style>
  <w:style w:type="character" w:customStyle="1" w:styleId="11">
    <w:name w:val="Колонтитул + 11"/>
    <w:aliases w:val="5 pt3"/>
    <w:basedOn w:val="ac"/>
    <w:uiPriority w:val="99"/>
    <w:rsid w:val="00240701"/>
    <w:rPr>
      <w:rFonts w:ascii="Times New Roman" w:hAnsi="Times New Roman" w:cs="Times New Roman"/>
      <w:noProof/>
      <w:spacing w:val="0"/>
      <w:sz w:val="23"/>
      <w:szCs w:val="23"/>
      <w:shd w:val="clear" w:color="auto" w:fill="FFFFFF"/>
    </w:rPr>
  </w:style>
  <w:style w:type="character" w:customStyle="1" w:styleId="12">
    <w:name w:val="Оглавление 1 Знак"/>
    <w:basedOn w:val="a0"/>
    <w:link w:val="13"/>
    <w:uiPriority w:val="99"/>
    <w:rsid w:val="00240701"/>
    <w:rPr>
      <w:rFonts w:ascii="Times New Roman" w:hAnsi="Times New Roman" w:cs="Times New Roman"/>
      <w:b/>
      <w:bCs/>
      <w:sz w:val="23"/>
      <w:szCs w:val="23"/>
      <w:shd w:val="clear" w:color="auto" w:fill="FFFFFF"/>
    </w:rPr>
  </w:style>
  <w:style w:type="character" w:customStyle="1" w:styleId="23">
    <w:name w:val="Оглавление (2) + Не полужирный"/>
    <w:basedOn w:val="12"/>
    <w:uiPriority w:val="99"/>
    <w:rsid w:val="00240701"/>
    <w:rPr>
      <w:rFonts w:ascii="Times New Roman" w:hAnsi="Times New Roman" w:cs="Times New Roman"/>
      <w:b w:val="0"/>
      <w:bCs w:val="0"/>
      <w:noProof/>
      <w:sz w:val="23"/>
      <w:szCs w:val="23"/>
      <w:shd w:val="clear" w:color="auto" w:fill="FFFFFF"/>
    </w:rPr>
  </w:style>
  <w:style w:type="character" w:customStyle="1" w:styleId="24">
    <w:name w:val="Оглавление 2 Знак"/>
    <w:basedOn w:val="a0"/>
    <w:link w:val="25"/>
    <w:uiPriority w:val="99"/>
    <w:rsid w:val="00240701"/>
    <w:rPr>
      <w:rFonts w:ascii="Times New Roman" w:hAnsi="Times New Roman" w:cs="Times New Roman"/>
      <w:sz w:val="23"/>
      <w:szCs w:val="23"/>
      <w:shd w:val="clear" w:color="auto" w:fill="FFFFFF"/>
    </w:rPr>
  </w:style>
  <w:style w:type="character" w:customStyle="1" w:styleId="ae">
    <w:name w:val="Основной текст + Полужирный"/>
    <w:basedOn w:val="1"/>
    <w:uiPriority w:val="99"/>
    <w:rsid w:val="00240701"/>
    <w:rPr>
      <w:rFonts w:ascii="Times New Roman" w:hAnsi="Times New Roman" w:cs="Times New Roman"/>
      <w:b/>
      <w:bCs/>
      <w:spacing w:val="0"/>
      <w:sz w:val="23"/>
      <w:szCs w:val="23"/>
      <w:shd w:val="clear" w:color="auto" w:fill="FFFFFF"/>
    </w:rPr>
  </w:style>
  <w:style w:type="character" w:customStyle="1" w:styleId="215">
    <w:name w:val="Заголовок №2 + 15"/>
    <w:aliases w:val="5 pt2"/>
    <w:basedOn w:val="2"/>
    <w:uiPriority w:val="99"/>
    <w:rsid w:val="00240701"/>
    <w:rPr>
      <w:rFonts w:ascii="Times New Roman" w:hAnsi="Times New Roman" w:cs="Times New Roman"/>
      <w:b/>
      <w:bCs/>
      <w:spacing w:val="0"/>
      <w:sz w:val="31"/>
      <w:szCs w:val="31"/>
      <w:shd w:val="clear" w:color="auto" w:fill="FFFFFF"/>
    </w:rPr>
  </w:style>
  <w:style w:type="character" w:customStyle="1" w:styleId="14">
    <w:name w:val="Основной текст + Полужирный1"/>
    <w:basedOn w:val="1"/>
    <w:uiPriority w:val="99"/>
    <w:rsid w:val="00240701"/>
    <w:rPr>
      <w:rFonts w:ascii="Times New Roman" w:hAnsi="Times New Roman" w:cs="Times New Roman"/>
      <w:b/>
      <w:bCs/>
      <w:spacing w:val="0"/>
      <w:sz w:val="23"/>
      <w:szCs w:val="23"/>
      <w:shd w:val="clear" w:color="auto" w:fill="FFFFFF"/>
    </w:rPr>
  </w:style>
  <w:style w:type="character" w:customStyle="1" w:styleId="15">
    <w:name w:val="Заголовок №1_"/>
    <w:basedOn w:val="a0"/>
    <w:link w:val="16"/>
    <w:uiPriority w:val="99"/>
    <w:rsid w:val="00240701"/>
    <w:rPr>
      <w:rFonts w:ascii="Times New Roman" w:hAnsi="Times New Roman" w:cs="Times New Roman"/>
      <w:b/>
      <w:bCs/>
      <w:sz w:val="31"/>
      <w:szCs w:val="31"/>
      <w:shd w:val="clear" w:color="auto" w:fill="FFFFFF"/>
    </w:rPr>
  </w:style>
  <w:style w:type="character" w:customStyle="1" w:styleId="42">
    <w:name w:val="Основной текст (4)_"/>
    <w:basedOn w:val="a0"/>
    <w:link w:val="43"/>
    <w:uiPriority w:val="99"/>
    <w:rsid w:val="00240701"/>
    <w:rPr>
      <w:rFonts w:ascii="Times New Roman" w:hAnsi="Times New Roman" w:cs="Times New Roman"/>
      <w:noProof/>
      <w:sz w:val="20"/>
      <w:szCs w:val="20"/>
      <w:shd w:val="clear" w:color="auto" w:fill="FFFFFF"/>
    </w:rPr>
  </w:style>
  <w:style w:type="character" w:customStyle="1" w:styleId="2151">
    <w:name w:val="Заголовок №2 + 151"/>
    <w:aliases w:val="5 pt1"/>
    <w:basedOn w:val="2"/>
    <w:uiPriority w:val="99"/>
    <w:rsid w:val="00240701"/>
    <w:rPr>
      <w:rFonts w:ascii="Times New Roman" w:hAnsi="Times New Roman" w:cs="Times New Roman"/>
      <w:b/>
      <w:bCs/>
      <w:spacing w:val="0"/>
      <w:sz w:val="31"/>
      <w:szCs w:val="31"/>
      <w:shd w:val="clear" w:color="auto" w:fill="FFFFFF"/>
    </w:rPr>
  </w:style>
  <w:style w:type="character" w:customStyle="1" w:styleId="af">
    <w:name w:val="Подпись к таблице_"/>
    <w:basedOn w:val="a0"/>
    <w:link w:val="af0"/>
    <w:uiPriority w:val="99"/>
    <w:rsid w:val="00240701"/>
    <w:rPr>
      <w:rFonts w:ascii="Times New Roman" w:hAnsi="Times New Roman" w:cs="Times New Roman"/>
      <w:b/>
      <w:bCs/>
      <w:sz w:val="23"/>
      <w:szCs w:val="23"/>
      <w:shd w:val="clear" w:color="auto" w:fill="FFFFFF"/>
    </w:rPr>
  </w:style>
  <w:style w:type="character" w:customStyle="1" w:styleId="5">
    <w:name w:val="Основной текст (5)_"/>
    <w:basedOn w:val="a0"/>
    <w:link w:val="50"/>
    <w:uiPriority w:val="99"/>
    <w:rsid w:val="00240701"/>
    <w:rPr>
      <w:rFonts w:ascii="Times New Roman" w:hAnsi="Times New Roman" w:cs="Times New Roman"/>
      <w:b/>
      <w:bCs/>
      <w:sz w:val="27"/>
      <w:szCs w:val="27"/>
      <w:shd w:val="clear" w:color="auto" w:fill="FFFFFF"/>
    </w:rPr>
  </w:style>
  <w:style w:type="character" w:customStyle="1" w:styleId="6">
    <w:name w:val="Основной текст (6)_"/>
    <w:basedOn w:val="a0"/>
    <w:link w:val="60"/>
    <w:uiPriority w:val="99"/>
    <w:rsid w:val="00240701"/>
    <w:rPr>
      <w:rFonts w:ascii="Times New Roman" w:hAnsi="Times New Roman" w:cs="Times New Roman"/>
      <w:sz w:val="19"/>
      <w:szCs w:val="19"/>
      <w:shd w:val="clear" w:color="auto" w:fill="FFFFFF"/>
    </w:rPr>
  </w:style>
  <w:style w:type="character" w:customStyle="1" w:styleId="7">
    <w:name w:val="Основной текст (7)_"/>
    <w:basedOn w:val="a0"/>
    <w:link w:val="70"/>
    <w:uiPriority w:val="99"/>
    <w:rsid w:val="00240701"/>
    <w:rPr>
      <w:rFonts w:ascii="Times New Roman" w:hAnsi="Times New Roman" w:cs="Times New Roman"/>
      <w:b/>
      <w:bCs/>
      <w:sz w:val="20"/>
      <w:szCs w:val="20"/>
      <w:shd w:val="clear" w:color="auto" w:fill="FFFFFF"/>
    </w:rPr>
  </w:style>
  <w:style w:type="paragraph" w:customStyle="1" w:styleId="22">
    <w:name w:val="Основной текст (2)"/>
    <w:basedOn w:val="a"/>
    <w:link w:val="21"/>
    <w:uiPriority w:val="99"/>
    <w:rsid w:val="00240701"/>
    <w:pPr>
      <w:shd w:val="clear" w:color="auto" w:fill="FFFFFF"/>
      <w:spacing w:before="3960" w:line="346" w:lineRule="exact"/>
      <w:jc w:val="center"/>
    </w:pPr>
    <w:rPr>
      <w:rFonts w:ascii="Times New Roman" w:hAnsi="Times New Roman" w:cs="Times New Roman"/>
      <w:b/>
      <w:bCs/>
      <w:sz w:val="31"/>
      <w:szCs w:val="31"/>
    </w:rPr>
  </w:style>
  <w:style w:type="paragraph" w:customStyle="1" w:styleId="ad">
    <w:name w:val="Колонтитул"/>
    <w:basedOn w:val="a"/>
    <w:link w:val="ac"/>
    <w:uiPriority w:val="99"/>
    <w:rsid w:val="00240701"/>
    <w:pPr>
      <w:shd w:val="clear" w:color="auto" w:fill="FFFFFF"/>
    </w:pPr>
    <w:rPr>
      <w:rFonts w:ascii="Times New Roman" w:hAnsi="Times New Roman" w:cs="Times New Roman"/>
      <w:noProof/>
      <w:sz w:val="20"/>
      <w:szCs w:val="20"/>
    </w:rPr>
  </w:style>
  <w:style w:type="paragraph" w:styleId="13">
    <w:name w:val="toc 1"/>
    <w:basedOn w:val="a"/>
    <w:next w:val="a"/>
    <w:link w:val="12"/>
    <w:uiPriority w:val="99"/>
    <w:rsid w:val="00240701"/>
    <w:pPr>
      <w:shd w:val="clear" w:color="auto" w:fill="FFFFFF"/>
      <w:spacing w:before="720" w:line="547" w:lineRule="exact"/>
    </w:pPr>
    <w:rPr>
      <w:rFonts w:ascii="Times New Roman" w:hAnsi="Times New Roman" w:cs="Times New Roman"/>
      <w:b/>
      <w:bCs/>
      <w:sz w:val="23"/>
      <w:szCs w:val="23"/>
    </w:rPr>
  </w:style>
  <w:style w:type="paragraph" w:styleId="25">
    <w:name w:val="toc 2"/>
    <w:basedOn w:val="a"/>
    <w:next w:val="a"/>
    <w:link w:val="24"/>
    <w:uiPriority w:val="99"/>
    <w:rsid w:val="00240701"/>
    <w:pPr>
      <w:shd w:val="clear" w:color="auto" w:fill="FFFFFF"/>
      <w:spacing w:line="547" w:lineRule="exact"/>
    </w:pPr>
    <w:rPr>
      <w:rFonts w:ascii="Times New Roman" w:hAnsi="Times New Roman" w:cs="Times New Roman"/>
      <w:sz w:val="23"/>
      <w:szCs w:val="23"/>
    </w:rPr>
  </w:style>
  <w:style w:type="paragraph" w:customStyle="1" w:styleId="16">
    <w:name w:val="Заголовок №1"/>
    <w:basedOn w:val="a"/>
    <w:link w:val="15"/>
    <w:uiPriority w:val="99"/>
    <w:rsid w:val="00240701"/>
    <w:pPr>
      <w:shd w:val="clear" w:color="auto" w:fill="FFFFFF"/>
      <w:spacing w:before="660" w:after="660" w:line="240" w:lineRule="atLeast"/>
      <w:outlineLvl w:val="0"/>
    </w:pPr>
    <w:rPr>
      <w:rFonts w:ascii="Times New Roman" w:hAnsi="Times New Roman" w:cs="Times New Roman"/>
      <w:b/>
      <w:bCs/>
      <w:sz w:val="31"/>
      <w:szCs w:val="31"/>
    </w:rPr>
  </w:style>
  <w:style w:type="paragraph" w:customStyle="1" w:styleId="43">
    <w:name w:val="Основной текст (4)"/>
    <w:basedOn w:val="a"/>
    <w:link w:val="42"/>
    <w:uiPriority w:val="99"/>
    <w:rsid w:val="00240701"/>
    <w:pPr>
      <w:shd w:val="clear" w:color="auto" w:fill="FFFFFF"/>
      <w:spacing w:line="240" w:lineRule="atLeast"/>
    </w:pPr>
    <w:rPr>
      <w:rFonts w:ascii="Times New Roman" w:hAnsi="Times New Roman" w:cs="Times New Roman"/>
      <w:noProof/>
      <w:sz w:val="20"/>
      <w:szCs w:val="20"/>
    </w:rPr>
  </w:style>
  <w:style w:type="paragraph" w:customStyle="1" w:styleId="af0">
    <w:name w:val="Подпись к таблице"/>
    <w:basedOn w:val="a"/>
    <w:link w:val="af"/>
    <w:uiPriority w:val="99"/>
    <w:rsid w:val="00240701"/>
    <w:pPr>
      <w:shd w:val="clear" w:color="auto" w:fill="FFFFFF"/>
      <w:spacing w:line="240" w:lineRule="atLeast"/>
    </w:pPr>
    <w:rPr>
      <w:rFonts w:ascii="Times New Roman" w:hAnsi="Times New Roman" w:cs="Times New Roman"/>
      <w:b/>
      <w:bCs/>
      <w:sz w:val="23"/>
      <w:szCs w:val="23"/>
    </w:rPr>
  </w:style>
  <w:style w:type="paragraph" w:customStyle="1" w:styleId="50">
    <w:name w:val="Основной текст (5)"/>
    <w:basedOn w:val="a"/>
    <w:link w:val="5"/>
    <w:uiPriority w:val="99"/>
    <w:rsid w:val="00240701"/>
    <w:pPr>
      <w:shd w:val="clear" w:color="auto" w:fill="FFFFFF"/>
      <w:spacing w:line="240" w:lineRule="atLeast"/>
    </w:pPr>
    <w:rPr>
      <w:rFonts w:ascii="Times New Roman" w:hAnsi="Times New Roman" w:cs="Times New Roman"/>
      <w:b/>
      <w:bCs/>
      <w:sz w:val="27"/>
      <w:szCs w:val="27"/>
    </w:rPr>
  </w:style>
  <w:style w:type="paragraph" w:customStyle="1" w:styleId="60">
    <w:name w:val="Основной текст (6)"/>
    <w:basedOn w:val="a"/>
    <w:link w:val="6"/>
    <w:uiPriority w:val="99"/>
    <w:rsid w:val="00240701"/>
    <w:pPr>
      <w:shd w:val="clear" w:color="auto" w:fill="FFFFFF"/>
      <w:spacing w:line="240" w:lineRule="atLeast"/>
    </w:pPr>
    <w:rPr>
      <w:rFonts w:ascii="Times New Roman" w:hAnsi="Times New Roman" w:cs="Times New Roman"/>
      <w:sz w:val="19"/>
      <w:szCs w:val="19"/>
    </w:rPr>
  </w:style>
  <w:style w:type="paragraph" w:customStyle="1" w:styleId="70">
    <w:name w:val="Основной текст (7)"/>
    <w:basedOn w:val="a"/>
    <w:link w:val="7"/>
    <w:uiPriority w:val="99"/>
    <w:rsid w:val="00240701"/>
    <w:pPr>
      <w:shd w:val="clear" w:color="auto" w:fill="FFFFFF"/>
      <w:spacing w:line="240" w:lineRule="atLeast"/>
    </w:pPr>
    <w:rPr>
      <w:rFonts w:ascii="Times New Roman" w:hAnsi="Times New Roman" w:cs="Times New Roman"/>
      <w:b/>
      <w:bCs/>
      <w:sz w:val="20"/>
      <w:szCs w:val="20"/>
    </w:rPr>
  </w:style>
  <w:style w:type="paragraph" w:styleId="af1">
    <w:name w:val="Normal (Web)"/>
    <w:basedOn w:val="a"/>
    <w:uiPriority w:val="99"/>
    <w:unhideWhenUsed/>
    <w:rsid w:val="00662A04"/>
    <w:pPr>
      <w:spacing w:before="100" w:beforeAutospacing="1" w:after="100" w:afterAutospacing="1"/>
    </w:pPr>
    <w:rPr>
      <w:rFonts w:ascii="Times New Roman" w:eastAsia="Times New Roman" w:hAnsi="Times New Roman" w:cs="Times New Roman"/>
      <w:sz w:val="24"/>
      <w:szCs w:val="24"/>
      <w:lang w:eastAsia="ru-RU"/>
    </w:rPr>
  </w:style>
  <w:style w:type="character" w:styleId="af2">
    <w:name w:val="Strong"/>
    <w:basedOn w:val="a0"/>
    <w:uiPriority w:val="22"/>
    <w:qFormat/>
    <w:rsid w:val="00E03994"/>
    <w:rPr>
      <w:b/>
      <w:bCs/>
    </w:rPr>
  </w:style>
  <w:style w:type="table" w:styleId="af3">
    <w:name w:val="Table Grid"/>
    <w:basedOn w:val="a1"/>
    <w:rsid w:val="00703D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4B4562"/>
  </w:style>
  <w:style w:type="paragraph" w:styleId="af4">
    <w:name w:val="No Spacing"/>
    <w:link w:val="af5"/>
    <w:uiPriority w:val="1"/>
    <w:qFormat/>
    <w:rsid w:val="00C33768"/>
    <w:rPr>
      <w:rFonts w:ascii="Calibri" w:eastAsia="Times New Roman" w:hAnsi="Calibri" w:cs="Times New Roman"/>
      <w:lang w:eastAsia="ru-RU"/>
    </w:rPr>
  </w:style>
  <w:style w:type="character" w:customStyle="1" w:styleId="af5">
    <w:name w:val="Без интервала Знак"/>
    <w:link w:val="af4"/>
    <w:uiPriority w:val="99"/>
    <w:locked/>
    <w:rsid w:val="00C33768"/>
    <w:rPr>
      <w:rFonts w:ascii="Calibri" w:eastAsia="Times New Roman" w:hAnsi="Calibri" w:cs="Times New Roman"/>
      <w:lang w:eastAsia="ru-RU"/>
    </w:rPr>
  </w:style>
  <w:style w:type="paragraph" w:styleId="af6">
    <w:name w:val="Balloon Text"/>
    <w:basedOn w:val="a"/>
    <w:link w:val="af7"/>
    <w:uiPriority w:val="99"/>
    <w:semiHidden/>
    <w:unhideWhenUsed/>
    <w:rsid w:val="0039014F"/>
    <w:rPr>
      <w:rFonts w:ascii="Tahoma" w:hAnsi="Tahoma" w:cs="Tahoma"/>
      <w:sz w:val="16"/>
      <w:szCs w:val="16"/>
    </w:rPr>
  </w:style>
  <w:style w:type="character" w:customStyle="1" w:styleId="af7">
    <w:name w:val="Текст выноски Знак"/>
    <w:basedOn w:val="a0"/>
    <w:link w:val="af6"/>
    <w:uiPriority w:val="99"/>
    <w:semiHidden/>
    <w:rsid w:val="0039014F"/>
    <w:rPr>
      <w:rFonts w:ascii="Tahoma" w:hAnsi="Tahoma" w:cs="Tahoma"/>
      <w:sz w:val="16"/>
      <w:szCs w:val="16"/>
    </w:rPr>
  </w:style>
  <w:style w:type="character" w:styleId="af8">
    <w:name w:val="Emphasis"/>
    <w:uiPriority w:val="99"/>
    <w:qFormat/>
    <w:rsid w:val="0039014F"/>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1"/>
    <w:uiPriority w:val="99"/>
    <w:rsid w:val="00BD1CD2"/>
    <w:rPr>
      <w:rFonts w:ascii="Times New Roman" w:hAnsi="Times New Roman" w:cs="Times New Roman"/>
      <w:b/>
      <w:bCs/>
      <w:sz w:val="23"/>
      <w:szCs w:val="23"/>
      <w:shd w:val="clear" w:color="auto" w:fill="FFFFFF"/>
    </w:rPr>
  </w:style>
  <w:style w:type="character" w:customStyle="1" w:styleId="40">
    <w:name w:val="Заголовок №4"/>
    <w:basedOn w:val="4"/>
    <w:uiPriority w:val="99"/>
    <w:rsid w:val="00BD1CD2"/>
    <w:rPr>
      <w:rFonts w:ascii="Times New Roman" w:hAnsi="Times New Roman" w:cs="Times New Roman"/>
      <w:b/>
      <w:bCs/>
      <w:sz w:val="23"/>
      <w:szCs w:val="23"/>
      <w:u w:val="single"/>
      <w:shd w:val="clear" w:color="auto" w:fill="FFFFFF"/>
    </w:rPr>
  </w:style>
  <w:style w:type="character" w:customStyle="1" w:styleId="1">
    <w:name w:val="Основной текст Знак1"/>
    <w:basedOn w:val="a0"/>
    <w:link w:val="a3"/>
    <w:uiPriority w:val="99"/>
    <w:rsid w:val="00BD1CD2"/>
    <w:rPr>
      <w:rFonts w:ascii="Times New Roman" w:hAnsi="Times New Roman" w:cs="Times New Roman"/>
      <w:sz w:val="23"/>
      <w:szCs w:val="23"/>
      <w:shd w:val="clear" w:color="auto" w:fill="FFFFFF"/>
    </w:rPr>
  </w:style>
  <w:style w:type="paragraph" w:styleId="a3">
    <w:name w:val="Body Text"/>
    <w:basedOn w:val="a"/>
    <w:link w:val="1"/>
    <w:uiPriority w:val="99"/>
    <w:rsid w:val="00BD1CD2"/>
    <w:pPr>
      <w:shd w:val="clear" w:color="auto" w:fill="FFFFFF"/>
      <w:spacing w:before="60" w:line="274" w:lineRule="exact"/>
      <w:ind w:hanging="460"/>
    </w:pPr>
    <w:rPr>
      <w:rFonts w:ascii="Times New Roman" w:hAnsi="Times New Roman" w:cs="Times New Roman"/>
      <w:sz w:val="23"/>
      <w:szCs w:val="23"/>
    </w:rPr>
  </w:style>
  <w:style w:type="character" w:customStyle="1" w:styleId="a4">
    <w:name w:val="Основной текст Знак"/>
    <w:basedOn w:val="a0"/>
    <w:uiPriority w:val="99"/>
    <w:semiHidden/>
    <w:rsid w:val="00BD1CD2"/>
  </w:style>
  <w:style w:type="paragraph" w:customStyle="1" w:styleId="41">
    <w:name w:val="Заголовок №41"/>
    <w:basedOn w:val="a"/>
    <w:link w:val="4"/>
    <w:uiPriority w:val="99"/>
    <w:rsid w:val="00BD1CD2"/>
    <w:pPr>
      <w:shd w:val="clear" w:color="auto" w:fill="FFFFFF"/>
      <w:spacing w:line="269" w:lineRule="exact"/>
      <w:ind w:hanging="2040"/>
      <w:jc w:val="center"/>
      <w:outlineLvl w:val="3"/>
    </w:pPr>
    <w:rPr>
      <w:rFonts w:ascii="Times New Roman" w:hAnsi="Times New Roman" w:cs="Times New Roman"/>
      <w:b/>
      <w:bCs/>
      <w:sz w:val="23"/>
      <w:szCs w:val="23"/>
    </w:rPr>
  </w:style>
  <w:style w:type="paragraph" w:styleId="a5">
    <w:name w:val="header"/>
    <w:basedOn w:val="a"/>
    <w:link w:val="a6"/>
    <w:uiPriority w:val="99"/>
    <w:unhideWhenUsed/>
    <w:rsid w:val="00BD1CD2"/>
    <w:pPr>
      <w:tabs>
        <w:tab w:val="center" w:pos="4677"/>
        <w:tab w:val="right" w:pos="9355"/>
      </w:tabs>
    </w:pPr>
  </w:style>
  <w:style w:type="character" w:customStyle="1" w:styleId="a6">
    <w:name w:val="Верхний колонтитул Знак"/>
    <w:basedOn w:val="a0"/>
    <w:link w:val="a5"/>
    <w:uiPriority w:val="99"/>
    <w:rsid w:val="00BD1CD2"/>
  </w:style>
  <w:style w:type="paragraph" w:styleId="a7">
    <w:name w:val="footer"/>
    <w:basedOn w:val="a"/>
    <w:link w:val="a8"/>
    <w:uiPriority w:val="99"/>
    <w:unhideWhenUsed/>
    <w:rsid w:val="00BD1CD2"/>
    <w:pPr>
      <w:tabs>
        <w:tab w:val="center" w:pos="4677"/>
        <w:tab w:val="right" w:pos="9355"/>
      </w:tabs>
    </w:pPr>
  </w:style>
  <w:style w:type="character" w:customStyle="1" w:styleId="a8">
    <w:name w:val="Нижний колонтитул Знак"/>
    <w:basedOn w:val="a0"/>
    <w:link w:val="a7"/>
    <w:uiPriority w:val="99"/>
    <w:rsid w:val="00BD1CD2"/>
  </w:style>
  <w:style w:type="paragraph" w:styleId="a9">
    <w:name w:val="List Paragraph"/>
    <w:basedOn w:val="a"/>
    <w:uiPriority w:val="34"/>
    <w:qFormat/>
    <w:rsid w:val="00766140"/>
    <w:pPr>
      <w:ind w:left="720"/>
      <w:contextualSpacing/>
    </w:pPr>
  </w:style>
  <w:style w:type="character" w:customStyle="1" w:styleId="2">
    <w:name w:val="Заголовок №2_"/>
    <w:basedOn w:val="a0"/>
    <w:link w:val="20"/>
    <w:uiPriority w:val="99"/>
    <w:rsid w:val="00EE280B"/>
    <w:rPr>
      <w:rFonts w:ascii="Times New Roman" w:hAnsi="Times New Roman" w:cs="Times New Roman"/>
      <w:b/>
      <w:bCs/>
      <w:sz w:val="27"/>
      <w:szCs w:val="27"/>
      <w:shd w:val="clear" w:color="auto" w:fill="FFFFFF"/>
    </w:rPr>
  </w:style>
  <w:style w:type="paragraph" w:customStyle="1" w:styleId="20">
    <w:name w:val="Заголовок №2"/>
    <w:basedOn w:val="a"/>
    <w:link w:val="2"/>
    <w:uiPriority w:val="99"/>
    <w:rsid w:val="00EE280B"/>
    <w:pPr>
      <w:shd w:val="clear" w:color="auto" w:fill="FFFFFF"/>
      <w:spacing w:after="720" w:line="240" w:lineRule="atLeast"/>
      <w:outlineLvl w:val="1"/>
    </w:pPr>
    <w:rPr>
      <w:rFonts w:ascii="Times New Roman" w:hAnsi="Times New Roman" w:cs="Times New Roman"/>
      <w:b/>
      <w:bCs/>
      <w:sz w:val="27"/>
      <w:szCs w:val="27"/>
    </w:rPr>
  </w:style>
  <w:style w:type="character" w:styleId="aa">
    <w:name w:val="line number"/>
    <w:basedOn w:val="a0"/>
    <w:uiPriority w:val="99"/>
    <w:semiHidden/>
    <w:unhideWhenUsed/>
    <w:rsid w:val="00260074"/>
  </w:style>
  <w:style w:type="character" w:customStyle="1" w:styleId="c1">
    <w:name w:val="c1"/>
    <w:basedOn w:val="a0"/>
    <w:rsid w:val="00606D5F"/>
  </w:style>
  <w:style w:type="paragraph" w:customStyle="1" w:styleId="c23">
    <w:name w:val="c23"/>
    <w:basedOn w:val="a"/>
    <w:rsid w:val="00606D5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
    <w:name w:val="c3"/>
    <w:basedOn w:val="a"/>
    <w:rsid w:val="00606D5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105EC1"/>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105EC1"/>
    <w:pPr>
      <w:shd w:val="clear" w:color="auto" w:fill="FFFFFF"/>
      <w:spacing w:before="240" w:after="360" w:line="240" w:lineRule="atLeast"/>
    </w:pPr>
    <w:rPr>
      <w:rFonts w:ascii="Times New Roman" w:hAnsi="Times New Roman" w:cs="Times New Roman"/>
      <w:b/>
      <w:bCs/>
      <w:sz w:val="23"/>
      <w:szCs w:val="23"/>
    </w:rPr>
  </w:style>
  <w:style w:type="numbering" w:customStyle="1" w:styleId="10">
    <w:name w:val="Нет списка1"/>
    <w:next w:val="a2"/>
    <w:uiPriority w:val="99"/>
    <w:semiHidden/>
    <w:unhideWhenUsed/>
    <w:rsid w:val="00240701"/>
  </w:style>
  <w:style w:type="character" w:styleId="ab">
    <w:name w:val="Hyperlink"/>
    <w:basedOn w:val="a0"/>
    <w:uiPriority w:val="99"/>
    <w:rsid w:val="00240701"/>
    <w:rPr>
      <w:color w:val="0066CC"/>
      <w:u w:val="single"/>
    </w:rPr>
  </w:style>
  <w:style w:type="character" w:customStyle="1" w:styleId="21">
    <w:name w:val="Основной текст (2)_"/>
    <w:basedOn w:val="a0"/>
    <w:link w:val="22"/>
    <w:uiPriority w:val="99"/>
    <w:rsid w:val="00240701"/>
    <w:rPr>
      <w:rFonts w:ascii="Times New Roman" w:hAnsi="Times New Roman" w:cs="Times New Roman"/>
      <w:b/>
      <w:bCs/>
      <w:sz w:val="31"/>
      <w:szCs w:val="31"/>
      <w:shd w:val="clear" w:color="auto" w:fill="FFFFFF"/>
    </w:rPr>
  </w:style>
  <w:style w:type="character" w:customStyle="1" w:styleId="213">
    <w:name w:val="Основной текст (2) + 13"/>
    <w:aliases w:val="5 pt"/>
    <w:basedOn w:val="21"/>
    <w:uiPriority w:val="99"/>
    <w:rsid w:val="00240701"/>
    <w:rPr>
      <w:rFonts w:ascii="Times New Roman" w:hAnsi="Times New Roman" w:cs="Times New Roman"/>
      <w:b/>
      <w:bCs/>
      <w:sz w:val="27"/>
      <w:szCs w:val="27"/>
      <w:shd w:val="clear" w:color="auto" w:fill="FFFFFF"/>
    </w:rPr>
  </w:style>
  <w:style w:type="character" w:customStyle="1" w:styleId="ac">
    <w:name w:val="Колонтитул_"/>
    <w:basedOn w:val="a0"/>
    <w:link w:val="ad"/>
    <w:uiPriority w:val="99"/>
    <w:rsid w:val="00240701"/>
    <w:rPr>
      <w:rFonts w:ascii="Times New Roman" w:hAnsi="Times New Roman" w:cs="Times New Roman"/>
      <w:noProof/>
      <w:sz w:val="20"/>
      <w:szCs w:val="20"/>
      <w:shd w:val="clear" w:color="auto" w:fill="FFFFFF"/>
    </w:rPr>
  </w:style>
  <w:style w:type="character" w:customStyle="1" w:styleId="11">
    <w:name w:val="Колонтитул + 11"/>
    <w:aliases w:val="5 pt3"/>
    <w:basedOn w:val="ac"/>
    <w:uiPriority w:val="99"/>
    <w:rsid w:val="00240701"/>
    <w:rPr>
      <w:rFonts w:ascii="Times New Roman" w:hAnsi="Times New Roman" w:cs="Times New Roman"/>
      <w:noProof/>
      <w:spacing w:val="0"/>
      <w:sz w:val="23"/>
      <w:szCs w:val="23"/>
      <w:shd w:val="clear" w:color="auto" w:fill="FFFFFF"/>
    </w:rPr>
  </w:style>
  <w:style w:type="character" w:customStyle="1" w:styleId="12">
    <w:name w:val="Оглавление 1 Знак"/>
    <w:basedOn w:val="a0"/>
    <w:link w:val="13"/>
    <w:uiPriority w:val="99"/>
    <w:rsid w:val="00240701"/>
    <w:rPr>
      <w:rFonts w:ascii="Times New Roman" w:hAnsi="Times New Roman" w:cs="Times New Roman"/>
      <w:b/>
      <w:bCs/>
      <w:sz w:val="23"/>
      <w:szCs w:val="23"/>
      <w:shd w:val="clear" w:color="auto" w:fill="FFFFFF"/>
    </w:rPr>
  </w:style>
  <w:style w:type="character" w:customStyle="1" w:styleId="23">
    <w:name w:val="Оглавление (2) + Не полужирный"/>
    <w:basedOn w:val="12"/>
    <w:uiPriority w:val="99"/>
    <w:rsid w:val="00240701"/>
    <w:rPr>
      <w:rFonts w:ascii="Times New Roman" w:hAnsi="Times New Roman" w:cs="Times New Roman"/>
      <w:b w:val="0"/>
      <w:bCs w:val="0"/>
      <w:noProof/>
      <w:sz w:val="23"/>
      <w:szCs w:val="23"/>
      <w:shd w:val="clear" w:color="auto" w:fill="FFFFFF"/>
    </w:rPr>
  </w:style>
  <w:style w:type="character" w:customStyle="1" w:styleId="24">
    <w:name w:val="Оглавление 2 Знак"/>
    <w:basedOn w:val="a0"/>
    <w:link w:val="25"/>
    <w:uiPriority w:val="99"/>
    <w:rsid w:val="00240701"/>
    <w:rPr>
      <w:rFonts w:ascii="Times New Roman" w:hAnsi="Times New Roman" w:cs="Times New Roman"/>
      <w:sz w:val="23"/>
      <w:szCs w:val="23"/>
      <w:shd w:val="clear" w:color="auto" w:fill="FFFFFF"/>
    </w:rPr>
  </w:style>
  <w:style w:type="character" w:customStyle="1" w:styleId="ae">
    <w:name w:val="Основной текст + Полужирный"/>
    <w:basedOn w:val="1"/>
    <w:uiPriority w:val="99"/>
    <w:rsid w:val="00240701"/>
    <w:rPr>
      <w:rFonts w:ascii="Times New Roman" w:hAnsi="Times New Roman" w:cs="Times New Roman"/>
      <w:b/>
      <w:bCs/>
      <w:spacing w:val="0"/>
      <w:sz w:val="23"/>
      <w:szCs w:val="23"/>
      <w:shd w:val="clear" w:color="auto" w:fill="FFFFFF"/>
    </w:rPr>
  </w:style>
  <w:style w:type="character" w:customStyle="1" w:styleId="215">
    <w:name w:val="Заголовок №2 + 15"/>
    <w:aliases w:val="5 pt2"/>
    <w:basedOn w:val="2"/>
    <w:uiPriority w:val="99"/>
    <w:rsid w:val="00240701"/>
    <w:rPr>
      <w:rFonts w:ascii="Times New Roman" w:hAnsi="Times New Roman" w:cs="Times New Roman"/>
      <w:b/>
      <w:bCs/>
      <w:spacing w:val="0"/>
      <w:sz w:val="31"/>
      <w:szCs w:val="31"/>
      <w:shd w:val="clear" w:color="auto" w:fill="FFFFFF"/>
    </w:rPr>
  </w:style>
  <w:style w:type="character" w:customStyle="1" w:styleId="14">
    <w:name w:val="Основной текст + Полужирный1"/>
    <w:basedOn w:val="1"/>
    <w:uiPriority w:val="99"/>
    <w:rsid w:val="00240701"/>
    <w:rPr>
      <w:rFonts w:ascii="Times New Roman" w:hAnsi="Times New Roman" w:cs="Times New Roman"/>
      <w:b/>
      <w:bCs/>
      <w:spacing w:val="0"/>
      <w:sz w:val="23"/>
      <w:szCs w:val="23"/>
      <w:shd w:val="clear" w:color="auto" w:fill="FFFFFF"/>
    </w:rPr>
  </w:style>
  <w:style w:type="character" w:customStyle="1" w:styleId="15">
    <w:name w:val="Заголовок №1_"/>
    <w:basedOn w:val="a0"/>
    <w:link w:val="16"/>
    <w:uiPriority w:val="99"/>
    <w:rsid w:val="00240701"/>
    <w:rPr>
      <w:rFonts w:ascii="Times New Roman" w:hAnsi="Times New Roman" w:cs="Times New Roman"/>
      <w:b/>
      <w:bCs/>
      <w:sz w:val="31"/>
      <w:szCs w:val="31"/>
      <w:shd w:val="clear" w:color="auto" w:fill="FFFFFF"/>
    </w:rPr>
  </w:style>
  <w:style w:type="character" w:customStyle="1" w:styleId="42">
    <w:name w:val="Основной текст (4)_"/>
    <w:basedOn w:val="a0"/>
    <w:link w:val="43"/>
    <w:uiPriority w:val="99"/>
    <w:rsid w:val="00240701"/>
    <w:rPr>
      <w:rFonts w:ascii="Times New Roman" w:hAnsi="Times New Roman" w:cs="Times New Roman"/>
      <w:noProof/>
      <w:sz w:val="20"/>
      <w:szCs w:val="20"/>
      <w:shd w:val="clear" w:color="auto" w:fill="FFFFFF"/>
    </w:rPr>
  </w:style>
  <w:style w:type="character" w:customStyle="1" w:styleId="2151">
    <w:name w:val="Заголовок №2 + 151"/>
    <w:aliases w:val="5 pt1"/>
    <w:basedOn w:val="2"/>
    <w:uiPriority w:val="99"/>
    <w:rsid w:val="00240701"/>
    <w:rPr>
      <w:rFonts w:ascii="Times New Roman" w:hAnsi="Times New Roman" w:cs="Times New Roman"/>
      <w:b/>
      <w:bCs/>
      <w:spacing w:val="0"/>
      <w:sz w:val="31"/>
      <w:szCs w:val="31"/>
      <w:shd w:val="clear" w:color="auto" w:fill="FFFFFF"/>
    </w:rPr>
  </w:style>
  <w:style w:type="character" w:customStyle="1" w:styleId="af">
    <w:name w:val="Подпись к таблице_"/>
    <w:basedOn w:val="a0"/>
    <w:link w:val="af0"/>
    <w:uiPriority w:val="99"/>
    <w:rsid w:val="00240701"/>
    <w:rPr>
      <w:rFonts w:ascii="Times New Roman" w:hAnsi="Times New Roman" w:cs="Times New Roman"/>
      <w:b/>
      <w:bCs/>
      <w:sz w:val="23"/>
      <w:szCs w:val="23"/>
      <w:shd w:val="clear" w:color="auto" w:fill="FFFFFF"/>
    </w:rPr>
  </w:style>
  <w:style w:type="character" w:customStyle="1" w:styleId="5">
    <w:name w:val="Основной текст (5)_"/>
    <w:basedOn w:val="a0"/>
    <w:link w:val="50"/>
    <w:uiPriority w:val="99"/>
    <w:rsid w:val="00240701"/>
    <w:rPr>
      <w:rFonts w:ascii="Times New Roman" w:hAnsi="Times New Roman" w:cs="Times New Roman"/>
      <w:b/>
      <w:bCs/>
      <w:sz w:val="27"/>
      <w:szCs w:val="27"/>
      <w:shd w:val="clear" w:color="auto" w:fill="FFFFFF"/>
    </w:rPr>
  </w:style>
  <w:style w:type="character" w:customStyle="1" w:styleId="6">
    <w:name w:val="Основной текст (6)_"/>
    <w:basedOn w:val="a0"/>
    <w:link w:val="60"/>
    <w:uiPriority w:val="99"/>
    <w:rsid w:val="00240701"/>
    <w:rPr>
      <w:rFonts w:ascii="Times New Roman" w:hAnsi="Times New Roman" w:cs="Times New Roman"/>
      <w:sz w:val="19"/>
      <w:szCs w:val="19"/>
      <w:shd w:val="clear" w:color="auto" w:fill="FFFFFF"/>
    </w:rPr>
  </w:style>
  <w:style w:type="character" w:customStyle="1" w:styleId="7">
    <w:name w:val="Основной текст (7)_"/>
    <w:basedOn w:val="a0"/>
    <w:link w:val="70"/>
    <w:uiPriority w:val="99"/>
    <w:rsid w:val="00240701"/>
    <w:rPr>
      <w:rFonts w:ascii="Times New Roman" w:hAnsi="Times New Roman" w:cs="Times New Roman"/>
      <w:b/>
      <w:bCs/>
      <w:sz w:val="20"/>
      <w:szCs w:val="20"/>
      <w:shd w:val="clear" w:color="auto" w:fill="FFFFFF"/>
    </w:rPr>
  </w:style>
  <w:style w:type="paragraph" w:customStyle="1" w:styleId="22">
    <w:name w:val="Основной текст (2)"/>
    <w:basedOn w:val="a"/>
    <w:link w:val="21"/>
    <w:uiPriority w:val="99"/>
    <w:rsid w:val="00240701"/>
    <w:pPr>
      <w:shd w:val="clear" w:color="auto" w:fill="FFFFFF"/>
      <w:spacing w:before="3960" w:line="346" w:lineRule="exact"/>
      <w:jc w:val="center"/>
    </w:pPr>
    <w:rPr>
      <w:rFonts w:ascii="Times New Roman" w:hAnsi="Times New Roman" w:cs="Times New Roman"/>
      <w:b/>
      <w:bCs/>
      <w:sz w:val="31"/>
      <w:szCs w:val="31"/>
    </w:rPr>
  </w:style>
  <w:style w:type="paragraph" w:customStyle="1" w:styleId="ad">
    <w:name w:val="Колонтитул"/>
    <w:basedOn w:val="a"/>
    <w:link w:val="ac"/>
    <w:uiPriority w:val="99"/>
    <w:rsid w:val="00240701"/>
    <w:pPr>
      <w:shd w:val="clear" w:color="auto" w:fill="FFFFFF"/>
    </w:pPr>
    <w:rPr>
      <w:rFonts w:ascii="Times New Roman" w:hAnsi="Times New Roman" w:cs="Times New Roman"/>
      <w:noProof/>
      <w:sz w:val="20"/>
      <w:szCs w:val="20"/>
    </w:rPr>
  </w:style>
  <w:style w:type="paragraph" w:styleId="13">
    <w:name w:val="toc 1"/>
    <w:basedOn w:val="a"/>
    <w:next w:val="a"/>
    <w:link w:val="12"/>
    <w:uiPriority w:val="99"/>
    <w:rsid w:val="00240701"/>
    <w:pPr>
      <w:shd w:val="clear" w:color="auto" w:fill="FFFFFF"/>
      <w:spacing w:before="720" w:line="547" w:lineRule="exact"/>
    </w:pPr>
    <w:rPr>
      <w:rFonts w:ascii="Times New Roman" w:hAnsi="Times New Roman" w:cs="Times New Roman"/>
      <w:b/>
      <w:bCs/>
      <w:sz w:val="23"/>
      <w:szCs w:val="23"/>
    </w:rPr>
  </w:style>
  <w:style w:type="paragraph" w:styleId="25">
    <w:name w:val="toc 2"/>
    <w:basedOn w:val="a"/>
    <w:next w:val="a"/>
    <w:link w:val="24"/>
    <w:uiPriority w:val="99"/>
    <w:rsid w:val="00240701"/>
    <w:pPr>
      <w:shd w:val="clear" w:color="auto" w:fill="FFFFFF"/>
      <w:spacing w:line="547" w:lineRule="exact"/>
    </w:pPr>
    <w:rPr>
      <w:rFonts w:ascii="Times New Roman" w:hAnsi="Times New Roman" w:cs="Times New Roman"/>
      <w:sz w:val="23"/>
      <w:szCs w:val="23"/>
    </w:rPr>
  </w:style>
  <w:style w:type="paragraph" w:customStyle="1" w:styleId="16">
    <w:name w:val="Заголовок №1"/>
    <w:basedOn w:val="a"/>
    <w:link w:val="15"/>
    <w:uiPriority w:val="99"/>
    <w:rsid w:val="00240701"/>
    <w:pPr>
      <w:shd w:val="clear" w:color="auto" w:fill="FFFFFF"/>
      <w:spacing w:before="660" w:after="660" w:line="240" w:lineRule="atLeast"/>
      <w:outlineLvl w:val="0"/>
    </w:pPr>
    <w:rPr>
      <w:rFonts w:ascii="Times New Roman" w:hAnsi="Times New Roman" w:cs="Times New Roman"/>
      <w:b/>
      <w:bCs/>
      <w:sz w:val="31"/>
      <w:szCs w:val="31"/>
    </w:rPr>
  </w:style>
  <w:style w:type="paragraph" w:customStyle="1" w:styleId="43">
    <w:name w:val="Основной текст (4)"/>
    <w:basedOn w:val="a"/>
    <w:link w:val="42"/>
    <w:uiPriority w:val="99"/>
    <w:rsid w:val="00240701"/>
    <w:pPr>
      <w:shd w:val="clear" w:color="auto" w:fill="FFFFFF"/>
      <w:spacing w:line="240" w:lineRule="atLeast"/>
    </w:pPr>
    <w:rPr>
      <w:rFonts w:ascii="Times New Roman" w:hAnsi="Times New Roman" w:cs="Times New Roman"/>
      <w:noProof/>
      <w:sz w:val="20"/>
      <w:szCs w:val="20"/>
    </w:rPr>
  </w:style>
  <w:style w:type="paragraph" w:customStyle="1" w:styleId="af0">
    <w:name w:val="Подпись к таблице"/>
    <w:basedOn w:val="a"/>
    <w:link w:val="af"/>
    <w:uiPriority w:val="99"/>
    <w:rsid w:val="00240701"/>
    <w:pPr>
      <w:shd w:val="clear" w:color="auto" w:fill="FFFFFF"/>
      <w:spacing w:line="240" w:lineRule="atLeast"/>
    </w:pPr>
    <w:rPr>
      <w:rFonts w:ascii="Times New Roman" w:hAnsi="Times New Roman" w:cs="Times New Roman"/>
      <w:b/>
      <w:bCs/>
      <w:sz w:val="23"/>
      <w:szCs w:val="23"/>
    </w:rPr>
  </w:style>
  <w:style w:type="paragraph" w:customStyle="1" w:styleId="50">
    <w:name w:val="Основной текст (5)"/>
    <w:basedOn w:val="a"/>
    <w:link w:val="5"/>
    <w:uiPriority w:val="99"/>
    <w:rsid w:val="00240701"/>
    <w:pPr>
      <w:shd w:val="clear" w:color="auto" w:fill="FFFFFF"/>
      <w:spacing w:line="240" w:lineRule="atLeast"/>
    </w:pPr>
    <w:rPr>
      <w:rFonts w:ascii="Times New Roman" w:hAnsi="Times New Roman" w:cs="Times New Roman"/>
      <w:b/>
      <w:bCs/>
      <w:sz w:val="27"/>
      <w:szCs w:val="27"/>
    </w:rPr>
  </w:style>
  <w:style w:type="paragraph" w:customStyle="1" w:styleId="60">
    <w:name w:val="Основной текст (6)"/>
    <w:basedOn w:val="a"/>
    <w:link w:val="6"/>
    <w:uiPriority w:val="99"/>
    <w:rsid w:val="00240701"/>
    <w:pPr>
      <w:shd w:val="clear" w:color="auto" w:fill="FFFFFF"/>
      <w:spacing w:line="240" w:lineRule="atLeast"/>
    </w:pPr>
    <w:rPr>
      <w:rFonts w:ascii="Times New Roman" w:hAnsi="Times New Roman" w:cs="Times New Roman"/>
      <w:sz w:val="19"/>
      <w:szCs w:val="19"/>
    </w:rPr>
  </w:style>
  <w:style w:type="paragraph" w:customStyle="1" w:styleId="70">
    <w:name w:val="Основной текст (7)"/>
    <w:basedOn w:val="a"/>
    <w:link w:val="7"/>
    <w:uiPriority w:val="99"/>
    <w:rsid w:val="00240701"/>
    <w:pPr>
      <w:shd w:val="clear" w:color="auto" w:fill="FFFFFF"/>
      <w:spacing w:line="240" w:lineRule="atLeast"/>
    </w:pPr>
    <w:rPr>
      <w:rFonts w:ascii="Times New Roman" w:hAnsi="Times New Roman" w:cs="Times New Roman"/>
      <w:b/>
      <w:bCs/>
      <w:sz w:val="20"/>
      <w:szCs w:val="20"/>
    </w:rPr>
  </w:style>
  <w:style w:type="paragraph" w:styleId="af1">
    <w:name w:val="Normal (Web)"/>
    <w:basedOn w:val="a"/>
    <w:uiPriority w:val="99"/>
    <w:unhideWhenUsed/>
    <w:rsid w:val="00662A04"/>
    <w:pPr>
      <w:spacing w:before="100" w:beforeAutospacing="1" w:after="100" w:afterAutospacing="1"/>
    </w:pPr>
    <w:rPr>
      <w:rFonts w:ascii="Times New Roman" w:eastAsia="Times New Roman" w:hAnsi="Times New Roman" w:cs="Times New Roman"/>
      <w:sz w:val="24"/>
      <w:szCs w:val="24"/>
      <w:lang w:eastAsia="ru-RU"/>
    </w:rPr>
  </w:style>
  <w:style w:type="character" w:styleId="af2">
    <w:name w:val="Strong"/>
    <w:basedOn w:val="a0"/>
    <w:uiPriority w:val="22"/>
    <w:qFormat/>
    <w:rsid w:val="00E03994"/>
    <w:rPr>
      <w:b/>
      <w:bCs/>
    </w:rPr>
  </w:style>
  <w:style w:type="table" w:styleId="af3">
    <w:name w:val="Table Grid"/>
    <w:basedOn w:val="a1"/>
    <w:rsid w:val="00703D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4B4562"/>
  </w:style>
</w:styles>
</file>

<file path=word/webSettings.xml><?xml version="1.0" encoding="utf-8"?>
<w:webSettings xmlns:r="http://schemas.openxmlformats.org/officeDocument/2006/relationships" xmlns:w="http://schemas.openxmlformats.org/wordprocessingml/2006/main">
  <w:divs>
    <w:div w:id="59140172">
      <w:bodyDiv w:val="1"/>
      <w:marLeft w:val="0"/>
      <w:marRight w:val="0"/>
      <w:marTop w:val="0"/>
      <w:marBottom w:val="0"/>
      <w:divBdr>
        <w:top w:val="none" w:sz="0" w:space="0" w:color="auto"/>
        <w:left w:val="none" w:sz="0" w:space="0" w:color="auto"/>
        <w:bottom w:val="none" w:sz="0" w:space="0" w:color="auto"/>
        <w:right w:val="none" w:sz="0" w:space="0" w:color="auto"/>
      </w:divBdr>
      <w:divsChild>
        <w:div w:id="662709684">
          <w:marLeft w:val="0"/>
          <w:marRight w:val="0"/>
          <w:marTop w:val="0"/>
          <w:marBottom w:val="0"/>
          <w:divBdr>
            <w:top w:val="none" w:sz="0" w:space="0" w:color="auto"/>
            <w:left w:val="none" w:sz="0" w:space="0" w:color="auto"/>
            <w:bottom w:val="none" w:sz="0" w:space="0" w:color="auto"/>
            <w:right w:val="none" w:sz="0" w:space="0" w:color="auto"/>
          </w:divBdr>
        </w:div>
      </w:divsChild>
    </w:div>
    <w:div w:id="138349317">
      <w:bodyDiv w:val="1"/>
      <w:marLeft w:val="0"/>
      <w:marRight w:val="0"/>
      <w:marTop w:val="0"/>
      <w:marBottom w:val="0"/>
      <w:divBdr>
        <w:top w:val="none" w:sz="0" w:space="0" w:color="auto"/>
        <w:left w:val="none" w:sz="0" w:space="0" w:color="auto"/>
        <w:bottom w:val="none" w:sz="0" w:space="0" w:color="auto"/>
        <w:right w:val="none" w:sz="0" w:space="0" w:color="auto"/>
      </w:divBdr>
    </w:div>
    <w:div w:id="164131652">
      <w:bodyDiv w:val="1"/>
      <w:marLeft w:val="0"/>
      <w:marRight w:val="0"/>
      <w:marTop w:val="0"/>
      <w:marBottom w:val="0"/>
      <w:divBdr>
        <w:top w:val="none" w:sz="0" w:space="0" w:color="auto"/>
        <w:left w:val="none" w:sz="0" w:space="0" w:color="auto"/>
        <w:bottom w:val="none" w:sz="0" w:space="0" w:color="auto"/>
        <w:right w:val="none" w:sz="0" w:space="0" w:color="auto"/>
      </w:divBdr>
      <w:divsChild>
        <w:div w:id="766340808">
          <w:marLeft w:val="0"/>
          <w:marRight w:val="0"/>
          <w:marTop w:val="0"/>
          <w:marBottom w:val="0"/>
          <w:divBdr>
            <w:top w:val="none" w:sz="0" w:space="0" w:color="auto"/>
            <w:left w:val="none" w:sz="0" w:space="0" w:color="auto"/>
            <w:bottom w:val="none" w:sz="0" w:space="0" w:color="auto"/>
            <w:right w:val="none" w:sz="0" w:space="0" w:color="auto"/>
          </w:divBdr>
        </w:div>
        <w:div w:id="160201188">
          <w:marLeft w:val="0"/>
          <w:marRight w:val="0"/>
          <w:marTop w:val="0"/>
          <w:marBottom w:val="0"/>
          <w:divBdr>
            <w:top w:val="none" w:sz="0" w:space="0" w:color="auto"/>
            <w:left w:val="none" w:sz="0" w:space="0" w:color="auto"/>
            <w:bottom w:val="none" w:sz="0" w:space="0" w:color="auto"/>
            <w:right w:val="none" w:sz="0" w:space="0" w:color="auto"/>
          </w:divBdr>
        </w:div>
        <w:div w:id="1299991523">
          <w:marLeft w:val="0"/>
          <w:marRight w:val="0"/>
          <w:marTop w:val="0"/>
          <w:marBottom w:val="0"/>
          <w:divBdr>
            <w:top w:val="none" w:sz="0" w:space="0" w:color="auto"/>
            <w:left w:val="none" w:sz="0" w:space="0" w:color="auto"/>
            <w:bottom w:val="none" w:sz="0" w:space="0" w:color="auto"/>
            <w:right w:val="none" w:sz="0" w:space="0" w:color="auto"/>
          </w:divBdr>
        </w:div>
        <w:div w:id="1429306578">
          <w:marLeft w:val="0"/>
          <w:marRight w:val="0"/>
          <w:marTop w:val="0"/>
          <w:marBottom w:val="0"/>
          <w:divBdr>
            <w:top w:val="none" w:sz="0" w:space="0" w:color="auto"/>
            <w:left w:val="none" w:sz="0" w:space="0" w:color="auto"/>
            <w:bottom w:val="none" w:sz="0" w:space="0" w:color="auto"/>
            <w:right w:val="none" w:sz="0" w:space="0" w:color="auto"/>
          </w:divBdr>
        </w:div>
        <w:div w:id="587230530">
          <w:marLeft w:val="0"/>
          <w:marRight w:val="0"/>
          <w:marTop w:val="0"/>
          <w:marBottom w:val="0"/>
          <w:divBdr>
            <w:top w:val="none" w:sz="0" w:space="0" w:color="auto"/>
            <w:left w:val="none" w:sz="0" w:space="0" w:color="auto"/>
            <w:bottom w:val="none" w:sz="0" w:space="0" w:color="auto"/>
            <w:right w:val="none" w:sz="0" w:space="0" w:color="auto"/>
          </w:divBdr>
        </w:div>
        <w:div w:id="567960670">
          <w:marLeft w:val="0"/>
          <w:marRight w:val="0"/>
          <w:marTop w:val="0"/>
          <w:marBottom w:val="0"/>
          <w:divBdr>
            <w:top w:val="none" w:sz="0" w:space="0" w:color="auto"/>
            <w:left w:val="none" w:sz="0" w:space="0" w:color="auto"/>
            <w:bottom w:val="none" w:sz="0" w:space="0" w:color="auto"/>
            <w:right w:val="none" w:sz="0" w:space="0" w:color="auto"/>
          </w:divBdr>
        </w:div>
      </w:divsChild>
    </w:div>
    <w:div w:id="256526101">
      <w:bodyDiv w:val="1"/>
      <w:marLeft w:val="0"/>
      <w:marRight w:val="0"/>
      <w:marTop w:val="0"/>
      <w:marBottom w:val="0"/>
      <w:divBdr>
        <w:top w:val="none" w:sz="0" w:space="0" w:color="auto"/>
        <w:left w:val="none" w:sz="0" w:space="0" w:color="auto"/>
        <w:bottom w:val="none" w:sz="0" w:space="0" w:color="auto"/>
        <w:right w:val="none" w:sz="0" w:space="0" w:color="auto"/>
      </w:divBdr>
    </w:div>
    <w:div w:id="308679787">
      <w:bodyDiv w:val="1"/>
      <w:marLeft w:val="0"/>
      <w:marRight w:val="0"/>
      <w:marTop w:val="0"/>
      <w:marBottom w:val="0"/>
      <w:divBdr>
        <w:top w:val="none" w:sz="0" w:space="0" w:color="auto"/>
        <w:left w:val="none" w:sz="0" w:space="0" w:color="auto"/>
        <w:bottom w:val="none" w:sz="0" w:space="0" w:color="auto"/>
        <w:right w:val="none" w:sz="0" w:space="0" w:color="auto"/>
      </w:divBdr>
      <w:divsChild>
        <w:div w:id="1953776969">
          <w:marLeft w:val="0"/>
          <w:marRight w:val="0"/>
          <w:marTop w:val="0"/>
          <w:marBottom w:val="0"/>
          <w:divBdr>
            <w:top w:val="none" w:sz="0" w:space="0" w:color="auto"/>
            <w:left w:val="none" w:sz="0" w:space="0" w:color="auto"/>
            <w:bottom w:val="none" w:sz="0" w:space="0" w:color="auto"/>
            <w:right w:val="none" w:sz="0" w:space="0" w:color="auto"/>
          </w:divBdr>
        </w:div>
      </w:divsChild>
    </w:div>
    <w:div w:id="382559324">
      <w:bodyDiv w:val="1"/>
      <w:marLeft w:val="0"/>
      <w:marRight w:val="0"/>
      <w:marTop w:val="0"/>
      <w:marBottom w:val="0"/>
      <w:divBdr>
        <w:top w:val="none" w:sz="0" w:space="0" w:color="auto"/>
        <w:left w:val="none" w:sz="0" w:space="0" w:color="auto"/>
        <w:bottom w:val="none" w:sz="0" w:space="0" w:color="auto"/>
        <w:right w:val="none" w:sz="0" w:space="0" w:color="auto"/>
      </w:divBdr>
    </w:div>
    <w:div w:id="844706097">
      <w:bodyDiv w:val="1"/>
      <w:marLeft w:val="0"/>
      <w:marRight w:val="0"/>
      <w:marTop w:val="0"/>
      <w:marBottom w:val="0"/>
      <w:divBdr>
        <w:top w:val="none" w:sz="0" w:space="0" w:color="auto"/>
        <w:left w:val="none" w:sz="0" w:space="0" w:color="auto"/>
        <w:bottom w:val="none" w:sz="0" w:space="0" w:color="auto"/>
        <w:right w:val="none" w:sz="0" w:space="0" w:color="auto"/>
      </w:divBdr>
    </w:div>
    <w:div w:id="1164470236">
      <w:bodyDiv w:val="1"/>
      <w:marLeft w:val="0"/>
      <w:marRight w:val="0"/>
      <w:marTop w:val="0"/>
      <w:marBottom w:val="0"/>
      <w:divBdr>
        <w:top w:val="none" w:sz="0" w:space="0" w:color="auto"/>
        <w:left w:val="none" w:sz="0" w:space="0" w:color="auto"/>
        <w:bottom w:val="none" w:sz="0" w:space="0" w:color="auto"/>
        <w:right w:val="none" w:sz="0" w:space="0" w:color="auto"/>
      </w:divBdr>
      <w:divsChild>
        <w:div w:id="1925648187">
          <w:marLeft w:val="0"/>
          <w:marRight w:val="0"/>
          <w:marTop w:val="0"/>
          <w:marBottom w:val="0"/>
          <w:divBdr>
            <w:top w:val="none" w:sz="0" w:space="0" w:color="auto"/>
            <w:left w:val="none" w:sz="0" w:space="0" w:color="auto"/>
            <w:bottom w:val="none" w:sz="0" w:space="0" w:color="auto"/>
            <w:right w:val="none" w:sz="0" w:space="0" w:color="auto"/>
          </w:divBdr>
        </w:div>
      </w:divsChild>
    </w:div>
    <w:div w:id="1227108609">
      <w:bodyDiv w:val="1"/>
      <w:marLeft w:val="0"/>
      <w:marRight w:val="0"/>
      <w:marTop w:val="0"/>
      <w:marBottom w:val="0"/>
      <w:divBdr>
        <w:top w:val="none" w:sz="0" w:space="0" w:color="auto"/>
        <w:left w:val="none" w:sz="0" w:space="0" w:color="auto"/>
        <w:bottom w:val="none" w:sz="0" w:space="0" w:color="auto"/>
        <w:right w:val="none" w:sz="0" w:space="0" w:color="auto"/>
      </w:divBdr>
    </w:div>
    <w:div w:id="1426851301">
      <w:bodyDiv w:val="1"/>
      <w:marLeft w:val="0"/>
      <w:marRight w:val="0"/>
      <w:marTop w:val="0"/>
      <w:marBottom w:val="0"/>
      <w:divBdr>
        <w:top w:val="none" w:sz="0" w:space="0" w:color="auto"/>
        <w:left w:val="none" w:sz="0" w:space="0" w:color="auto"/>
        <w:bottom w:val="none" w:sz="0" w:space="0" w:color="auto"/>
        <w:right w:val="none" w:sz="0" w:space="0" w:color="auto"/>
      </w:divBdr>
    </w:div>
    <w:div w:id="1488545622">
      <w:bodyDiv w:val="1"/>
      <w:marLeft w:val="0"/>
      <w:marRight w:val="0"/>
      <w:marTop w:val="0"/>
      <w:marBottom w:val="0"/>
      <w:divBdr>
        <w:top w:val="none" w:sz="0" w:space="0" w:color="auto"/>
        <w:left w:val="none" w:sz="0" w:space="0" w:color="auto"/>
        <w:bottom w:val="none" w:sz="0" w:space="0" w:color="auto"/>
        <w:right w:val="none" w:sz="0" w:space="0" w:color="auto"/>
      </w:divBdr>
    </w:div>
    <w:div w:id="1966232325">
      <w:bodyDiv w:val="1"/>
      <w:marLeft w:val="0"/>
      <w:marRight w:val="0"/>
      <w:marTop w:val="0"/>
      <w:marBottom w:val="0"/>
      <w:divBdr>
        <w:top w:val="none" w:sz="0" w:space="0" w:color="auto"/>
        <w:left w:val="none" w:sz="0" w:space="0" w:color="auto"/>
        <w:bottom w:val="none" w:sz="0" w:space="0" w:color="auto"/>
        <w:right w:val="none" w:sz="0" w:space="0" w:color="auto"/>
      </w:divBdr>
      <w:divsChild>
        <w:div w:id="1761412893">
          <w:marLeft w:val="0"/>
          <w:marRight w:val="0"/>
          <w:marTop w:val="0"/>
          <w:marBottom w:val="0"/>
          <w:divBdr>
            <w:top w:val="none" w:sz="0" w:space="0" w:color="auto"/>
            <w:left w:val="none" w:sz="0" w:space="0" w:color="auto"/>
            <w:bottom w:val="none" w:sz="0" w:space="0" w:color="auto"/>
            <w:right w:val="none" w:sz="0" w:space="0" w:color="auto"/>
          </w:divBdr>
        </w:div>
        <w:div w:id="1657301746">
          <w:marLeft w:val="0"/>
          <w:marRight w:val="0"/>
          <w:marTop w:val="0"/>
          <w:marBottom w:val="0"/>
          <w:divBdr>
            <w:top w:val="none" w:sz="0" w:space="0" w:color="auto"/>
            <w:left w:val="none" w:sz="0" w:space="0" w:color="auto"/>
            <w:bottom w:val="none" w:sz="0" w:space="0" w:color="auto"/>
            <w:right w:val="none" w:sz="0" w:space="0" w:color="auto"/>
          </w:divBdr>
        </w:div>
        <w:div w:id="1782721741">
          <w:marLeft w:val="0"/>
          <w:marRight w:val="0"/>
          <w:marTop w:val="0"/>
          <w:marBottom w:val="0"/>
          <w:divBdr>
            <w:top w:val="none" w:sz="0" w:space="0" w:color="auto"/>
            <w:left w:val="none" w:sz="0" w:space="0" w:color="auto"/>
            <w:bottom w:val="none" w:sz="0" w:space="0" w:color="auto"/>
            <w:right w:val="none" w:sz="0" w:space="0" w:color="auto"/>
          </w:divBdr>
        </w:div>
        <w:div w:id="1334722595">
          <w:marLeft w:val="0"/>
          <w:marRight w:val="0"/>
          <w:marTop w:val="0"/>
          <w:marBottom w:val="0"/>
          <w:divBdr>
            <w:top w:val="none" w:sz="0" w:space="0" w:color="auto"/>
            <w:left w:val="none" w:sz="0" w:space="0" w:color="auto"/>
            <w:bottom w:val="none" w:sz="0" w:space="0" w:color="auto"/>
            <w:right w:val="none" w:sz="0" w:space="0" w:color="auto"/>
          </w:divBdr>
        </w:div>
        <w:div w:id="121965352">
          <w:marLeft w:val="0"/>
          <w:marRight w:val="0"/>
          <w:marTop w:val="0"/>
          <w:marBottom w:val="0"/>
          <w:divBdr>
            <w:top w:val="none" w:sz="0" w:space="0" w:color="auto"/>
            <w:left w:val="none" w:sz="0" w:space="0" w:color="auto"/>
            <w:bottom w:val="none" w:sz="0" w:space="0" w:color="auto"/>
            <w:right w:val="none" w:sz="0" w:space="0" w:color="auto"/>
          </w:divBdr>
        </w:div>
        <w:div w:id="376398094">
          <w:marLeft w:val="0"/>
          <w:marRight w:val="0"/>
          <w:marTop w:val="0"/>
          <w:marBottom w:val="0"/>
          <w:divBdr>
            <w:top w:val="none" w:sz="0" w:space="0" w:color="auto"/>
            <w:left w:val="none" w:sz="0" w:space="0" w:color="auto"/>
            <w:bottom w:val="none" w:sz="0" w:space="0" w:color="auto"/>
            <w:right w:val="none" w:sz="0" w:space="0" w:color="auto"/>
          </w:divBdr>
        </w:div>
        <w:div w:id="2116899389">
          <w:marLeft w:val="0"/>
          <w:marRight w:val="0"/>
          <w:marTop w:val="0"/>
          <w:marBottom w:val="0"/>
          <w:divBdr>
            <w:top w:val="none" w:sz="0" w:space="0" w:color="auto"/>
            <w:left w:val="none" w:sz="0" w:space="0" w:color="auto"/>
            <w:bottom w:val="none" w:sz="0" w:space="0" w:color="auto"/>
            <w:right w:val="none" w:sz="0" w:space="0" w:color="auto"/>
          </w:divBdr>
        </w:div>
        <w:div w:id="43985896">
          <w:marLeft w:val="0"/>
          <w:marRight w:val="0"/>
          <w:marTop w:val="0"/>
          <w:marBottom w:val="0"/>
          <w:divBdr>
            <w:top w:val="none" w:sz="0" w:space="0" w:color="auto"/>
            <w:left w:val="none" w:sz="0" w:space="0" w:color="auto"/>
            <w:bottom w:val="none" w:sz="0" w:space="0" w:color="auto"/>
            <w:right w:val="none" w:sz="0" w:space="0" w:color="auto"/>
          </w:divBdr>
        </w:div>
        <w:div w:id="1944261963">
          <w:marLeft w:val="0"/>
          <w:marRight w:val="0"/>
          <w:marTop w:val="0"/>
          <w:marBottom w:val="0"/>
          <w:divBdr>
            <w:top w:val="none" w:sz="0" w:space="0" w:color="auto"/>
            <w:left w:val="none" w:sz="0" w:space="0" w:color="auto"/>
            <w:bottom w:val="none" w:sz="0" w:space="0" w:color="auto"/>
            <w:right w:val="none" w:sz="0" w:space="0" w:color="auto"/>
          </w:divBdr>
        </w:div>
        <w:div w:id="213774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_304_nsk@nios.ru" TargetMode="External"/><Relationship Id="rId13" Type="http://schemas.openxmlformats.org/officeDocument/2006/relationships/hyperlink" Target="mailto:Ds_304_nsk@nios.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_304_nsk@nio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_304_nsk@nio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_304_nsk@nios.ru" TargetMode="External"/><Relationship Id="rId4" Type="http://schemas.openxmlformats.org/officeDocument/2006/relationships/settings" Target="settings.xml"/><Relationship Id="rId9" Type="http://schemas.openxmlformats.org/officeDocument/2006/relationships/hyperlink" Target="mailto:Ds_304_nsk@nios.ru" TargetMode="External"/><Relationship Id="rId14" Type="http://schemas.openxmlformats.org/officeDocument/2006/relationships/hyperlink" Target="mailto:Ds_304_nsk@n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69A9-CC84-40AB-A9C0-4DAF5409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38</Pages>
  <Words>11210</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2019-12-12T07:43:00Z</cp:lastPrinted>
  <dcterms:created xsi:type="dcterms:W3CDTF">2017-06-16T06:41:00Z</dcterms:created>
  <dcterms:modified xsi:type="dcterms:W3CDTF">2020-12-14T18:19:00Z</dcterms:modified>
</cp:coreProperties>
</file>